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226d" w14:textId="2302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15 декабря 2022 года № 165-VІІ "О бюджетах сельских округов и поселка Индербор Индерского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14 августа 2023 года № 35-VIII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Индерский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15 декабря 2022 года № 165-VІІ "О бюджетах сельских округов и поселка Индербор Индерского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Жарсуатского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192 799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3 723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188 982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193 155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- 356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356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Утвердить бюджет Коктогайского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140 368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6 773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133 593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142 305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-1 937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1 937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1 937 тысяч тенге.".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Утвердить бюджет Елтайского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288 302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6 704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571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280 980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290 943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-2 641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2 641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2 641 тысяч тенге.".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Утвердить бюджет Есболского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392 567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8 777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82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383 669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402 409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- 9 842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9 842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9 842 тысяч тенге.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Утвердить бюджет поселка Индербор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1 180 179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57 797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1 100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1 121 082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1 191 706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- 11 527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11 527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11 527 тысяч тенге.".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Утвердить бюджет Боденевского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117 580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2 721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114 559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121 892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- 4 312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4 312 тысяч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4 312 тысяч тенге.".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Предусмотреть на 2023 год объемы субвенций передаваемых из районного бюджета в бюджеты поселка и сельских округов в сумме - 1 162 487 тысяч тенге, в том числе: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Индербор – 546 441 тысяч тенге;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Есболский сельский округ – 252 857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Коктогайский сельский округ – 53 122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Орликовский сельский округ – 15 983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Елтайский сельский округ – 202 214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Жарсуатский сельский округ – 79 258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Боденевский сельский округ – 12 612 тысяч тенге.".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2023 года № 35-VIII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165-VII</w:t>
            </w:r>
          </w:p>
        </w:tc>
      </w:tr>
    </w:tbl>
    <w:bookmarkStart w:name="z134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Жарсуатского сельского округа Индерского района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2023 года № 35-VIII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165-VII</w:t>
            </w:r>
          </w:p>
        </w:tc>
      </w:tr>
    </w:tbl>
    <w:bookmarkStart w:name="z13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Коктогайского сельского округа Индерского района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2023 года № 35-VIII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165-VII</w:t>
            </w:r>
          </w:p>
        </w:tc>
      </w:tr>
    </w:tbl>
    <w:bookmarkStart w:name="z14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Елтайского сельского округа Индерского района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2023 года № 35-VIII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165-VII</w:t>
            </w:r>
          </w:p>
        </w:tc>
      </w:tr>
    </w:tbl>
    <w:bookmarkStart w:name="z14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Есболского сельского округа Индерского района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402 409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 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2023 года № 35-VIII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165-VII</w:t>
            </w:r>
          </w:p>
        </w:tc>
      </w:tr>
    </w:tbl>
    <w:bookmarkStart w:name="z146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поселка Индербор Индерского района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1 191 706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2023 года № 35-VIII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165-VII</w:t>
            </w:r>
          </w:p>
        </w:tc>
      </w:tr>
    </w:tbl>
    <w:bookmarkStart w:name="z14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Боденевского сельского округа Индерского района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