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3784" w14:textId="d923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Индерского районного маслихата от 15 декабря 2022 года № 165-VІІ "Об утверждении бюджетов сельских округов и поселка Индербор Индерского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17 ноября 2023 года № 47-VIII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15 декабря 2022 года № 165-VІІ "О бюджетах сельских округов и поселка Индербор Индерского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Жарсуатского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193 133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189 316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193 489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Орликовского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99 308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93 140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101 313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2005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2 005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Коктогайского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140 368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6 134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133 593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142 305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1 937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Утвердить бюджет Елтайского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288 910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562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281 588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291 551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-2 641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2 641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2 641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Есболского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322 872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8 792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313 974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332 714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-9 842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9 842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9 842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поселка Индербор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1 174 243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55 602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1 115 146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1 185 770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-11 527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11 527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11 527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Утвердить бюджет Боденевского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112 402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109 381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116 714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-4 312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- 4 312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4 312 тысяч тенге.".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Жарсуатского сельского округа Индерского района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4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Орликовского сельского округа Индерского района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Коктогайского сельского округа Индерского района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Елтайского сельского округа Индерского района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Есболского сельского округа Индерского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5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Индербор Индерского района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1 174 243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1 185 770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 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165-VII</w:t>
            </w:r>
          </w:p>
        </w:tc>
      </w:tr>
    </w:tbl>
    <w:bookmarkStart w:name="z16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Боденевского сельского округа Индерского района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