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3ae74" w14:textId="093ae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Индерского районного маслихата от 15 декабря 2022 года № 165-VІІ "Об утверждении бюджетов сельских округов и поселка Индербор Индерского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26 декабря 2023 года № 63-VIII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Индерский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от 15 декабря 2022 года № 165-VІІ "О бюджетах сельских округов и поселка Индербор Индерского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Жарсуатского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177 763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3 507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173 946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178 119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356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356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Утвердить бюджет Орликовского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99 308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5 754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265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149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93 140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101 313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- 2 005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2 005 тысяч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2 005 тысяч тенге.".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Утвердить бюджет Коктогайского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140 503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6 134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640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133 728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142 440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- 1 937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1 937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1 937 тысяч тенге.".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Утвердить бюджет Елтайского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291 690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6 717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562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284 368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294 331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- 2 641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2 641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2 641 тысяч тенге.".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Утвердить бюджет Есболского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325 865 тысяч тенге, в том числе: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8 792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89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316 967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335 707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- 9 842 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9 842 тысяч тенге, в том числе: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9 842 тысяч тенге.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Утвердить бюджет поселка Индербор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1 172 872 тысяч тенге, в том числе: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55 602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65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3 430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1 113 775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1 184 399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- 11 527 тысяч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11 527 тысяч тенге, в том числе: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11 527 тысяч тенге.".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"7. Утвердить бюджет Боденевского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112 327 тысяч тенге, в том числе: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2 721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 тысяч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109 306 тысяч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116 639 тысяч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- 4 312 тысяч тенге;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4 312 тысяч тенге, в том числе: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4 312 тысяч тенге.".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63-VIII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165-VII</w:t>
            </w:r>
          </w:p>
        </w:tc>
      </w:tr>
    </w:tbl>
    <w:bookmarkStart w:name="z144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Жарсуатского сельского округа Индерского района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178 119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90 180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90 180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63-VIII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165-VII</w:t>
            </w:r>
          </w:p>
        </w:tc>
      </w:tr>
    </w:tbl>
    <w:bookmarkStart w:name="z147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Орликовского сельского округа Индерского района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- 2 005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63-VIII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165-VII</w:t>
            </w:r>
          </w:p>
        </w:tc>
      </w:tr>
    </w:tbl>
    <w:bookmarkStart w:name="z15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Коктогайского сельского округа Индерского района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63-VIII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165-VII</w:t>
            </w:r>
          </w:p>
        </w:tc>
      </w:tr>
    </w:tbl>
    <w:bookmarkStart w:name="z153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Елтайского сельского округа Индерского района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63-VIII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165-VII</w:t>
            </w:r>
          </w:p>
        </w:tc>
      </w:tr>
    </w:tbl>
    <w:bookmarkStart w:name="z156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Есболского сельского округа Индерского района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316 967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316 967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 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-9 842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63-VIII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165-VII</w:t>
            </w:r>
          </w:p>
        </w:tc>
      </w:tr>
    </w:tbl>
    <w:bookmarkStart w:name="z159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поселка Индербор Индерского района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1 113 775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1 113 775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1 113 775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1 184 399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 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63-VIII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165-VII</w:t>
            </w:r>
          </w:p>
        </w:tc>
      </w:tr>
    </w:tbl>
    <w:bookmarkStart w:name="z16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Боденевского сельского округа Индерского района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5 789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