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5805" w14:textId="8925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Индербор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декабря 2023 года № 65-VIII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Индербор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поселка Индербор для участия в сходе местного сообщества поселка Индербор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65-VIII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Индербор Индерского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Индербор Индерского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поселка Индербор.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подразделяется на участки (села, улицы).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Индербор созывается и организуется проведение раздельного схода местного сообщества в пределах сел.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Индербор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поселке, микрорайоне, улице, многоквартирном доме.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 Индербор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Индербор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поселка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поселка Индербор для регистрации.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65-VIII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Индербор для участия в сходе местного сообщества поселка Индербор Индерского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Д.Қонаев, І.Көпбаев, Шыршалы, Қ.Нұржанов, Нарын, Қ.Қазиев, Қ.Сәтпаев, Б.Майдыров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Н.Меңдіғалиев, С.Құбашев, Қ.Төленбаев, Талды, Бейбарыс, Шиелі, Ш.Уәлиханов, Бейбітшілік, Б.Нысанбаев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Шәкәрім, М.Мөңкеұлы, Тайсойған, Қ.Қаражанов, Б.Бөзекенов, Жиделі, Қазақстан, 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Х.Нұрманов, А.Досалиев, Н.Оңдасынов, Ж.Кенжетаев, И.Тайманұлы, Қ.Дәулетов, Д.Нұрпейісова, О.Нығыметдинов, М.Қалымов, С.Меңдешев, Ақжайық, Қ.Сағырбаев, Алғашық, Алғабас, Атырау, Сарайшық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Достық, Береке, Көктем, Бірлік, С.Габдуллин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Д.Сұлтанғалиев, Б.Қабиев, Т.Мұсабаев, Б.Момышұлы, Ш.Иманғазиев, Т.Әубәкіров, Асанқайғы, Ж.Жабаев, Г.Шамин, А.Құнанбаев, М.Горький, А.Иманов, С.Нұрқасынов, Қ.Бектұрғанов, Қ.Тұқпатов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Ә.Молдағұлова, М.Маметова, Қорғантау, Х.Доспанова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Ақтау, С.Сейфуллин, З.Қабдешев, М.Жұмабаев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М.Қарасаев, Шалқыма, Шапағат, Жерұйық, Жайық, Арна, Т.Ізтаев, Ойыл, Тұмарлы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Керей хан, Жәнібек хан, Ә.Бөкейхан, Ә.Марғұлан, Шахтер, С.Тұңғатаров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Әбілқайыр хан, Б.Майлин, М.Дулатов, Қасым хан, Хақназар хан, Ф.Оңғарсынова, Р.Қошқарбаев, Б.Әйтімов, Жиембет жырау, Ақкент, Есім 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Қ.Байбосынов, Бөгенбай батыр, Жәңгір хан, Тәуке хан, Х.Досмұхамедұлы, Астана, Қабанбай батыр, Ғ.Мүсірепов, Ә.Қашаубаев, Малайсары би, Ақдала, Баянды, Ақтүбек,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