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8f17" w14:textId="ae28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Боденевского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декабря 2023 года № 66-VIII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Боденевского сельского округа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Бодене для участия в сходе местного сообщества Боденевского сельского округа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66-VIII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Боденевского сельского округа Индерского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Боденевского сельского округа Индерского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Боденевского сельского округа.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Боденевского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Боденевского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Боденевского сельского округа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Боденевского сельского округа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Боденевского сельского округа для регистрации.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66-VIII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Бодене для участия в сходе местного сообщества Боденевского сельского округа Индерского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А.Далабаев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Қ.Әбдіров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Б.Есмағанбетов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С.Датов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М.Мөңкеұлы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Кеңес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К.Меңдікенов, Биғазиев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