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b917" w14:textId="fa8b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Елтайского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декабря 2023 года № 68-VIII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Елтайского сельского округа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Елтай, Аккала для участия в сходе местного сообщества Елтайского сельского округа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Елтайского сельского округа Индерского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Елтайского сельского округа Индерского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и устанавливают порядок проведения раздельных сходов местного сообщества жителей Елтайского сельского округа.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Елтайского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Елтайского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Елтайского сельского округа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Елтайского сельского округа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Елтайского сельского округа для регистрации.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68-VIII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Елтай, Аккала для участия в сходе местного сообщества Елтайского сельского округа Индерского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Д.Базарбаев, С.Саптаяқов, М.Енбаева, М.Өтемісұлы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М.Сиранов, М.Қабиұлы, Х.Қауашева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Жеңіс, М.Мөңкеұлы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И.Тайманұлы, С.Датұлы, М.Шарипов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Ж.Уалиева, Қазақстан, С.Досмағанбетов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С.Құсанов, Қ.Меңетаев, Б.Дауылұлы, Ү.Тасқарин, Қ.Мұхамедияров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Мұнайлы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Қ.Есқалиев, Т.Жылысов, Қ.Жұмалиев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Ж.Сағындықов, Е.Құсанов, И.Махорин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О.Құспанғалиев, Н.Құлбаев, Б.Нұриев, Ә.Қабдешова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