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99b4" w14:textId="3af9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Орликовского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декабря 2023 года № 70-VIII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Орликовского сельского округа Индекрского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Орлик, для участия в сходе местного сообщества Орликовского сельского округа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70-VIII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Орликовского сельского округа Индерского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Орликовского сельского округа Индерского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Орликовского сельского округа.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Орликовского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Елтайского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Орликовского сельского округа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Орликовского сельского округа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количественным составом, утвержденным районным маслихатом.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Орликовского сельского округа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70-VIII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Орлик для участия в сходе местного сообщества Орликовского сельского округа Индерского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Н.Молда, С.Әзмұханбетов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Н.Қобданов, переулок Н.Қобданов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С.Утепов, переулок С.Утепов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Ш,Сәрсенбаев, А.Шамшиденов, Х.Өмірғалиев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Х.Имам, Т.Шманова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І.Тоғайбеков, К.Құлниязов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М.Сарсенғалиев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Үсенов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Н.Ғабдиев, Кенесары 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Ғ.Шахманов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