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e9dc" w14:textId="1fde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"Индерская районная централизованная библиотечная система"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24 мая 2023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января 2001 года "О некоммерческих организациях" акимат Индерского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"Индерская районная централизованная библиотечная система" и утвердить прилагаемые правила.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"Индерский районный отдел культуры, развития языков, физической культуры и спорта" (Ж.Тилепкалиева) и государственному учреждению "Индерский отдел экономики и финансов" (Г.Кунасова) принять все меры, вытекающие из пункта 1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А.Мурзину.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Индерского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от 24 мая 2023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"Индерская районная централизованная библиотечная система"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"Индерская районная централизованная библиотечная система" (далее - государственное учреждение) является некоммерческой организацией, обладающей статусом юридического лица, созданной в организационно-правовой форме учреждения для осуществления функций.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Государственное.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Учредителем государственного учреждения является акимат Индерского района.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"Индерская районная централизованная библиотечная система"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нормативно- правовыми актами, а так же настоящим Положением.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"Индерская районная централизованная библиотечная система" вступает в гражданско-правовые отношения от собственного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Местонахождение юридического лица: 060200, Атырауская область, Индерский район, поселок Индербор, улица Н. Мендигалиева № 47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государственного учреждения: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"Индер аудандық орталықтандырылған кітапханалар жүйесі" мемлекеттік мекемесі.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"Индерская районная централизованная библиотечная система".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включает в себя 13 библиотек. Библиотеки входящие в централизованную систему, являются собственностью государства.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Юридический статус государственного учреждения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считается созданным и приобретает права юридического лица с момента его государственной регистрации.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отвечает по своим обязательствам, находящимся в его распоряжении деньгами.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Гражданско-правовые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Предмет и цели деятельности государственного учреждения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Предмет деятельности государственного учреждения - пропаганда политики суверенного Казахстана.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Целью деятельности государственного учреждения является содействие культурному, трудовому, высоко образованному воспитанию граждан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достижения своих целей государственное учреждение осуществляет следующие виды деятельности: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выполняет функции основной центральной библиотеки всей системы;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 деятельностью всех библиотек;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планы и отчеты о работе централизованной системы и в установленные сроки предоставляет их на рассмотрение и утверждение в уполномоченный орган, а также в областные библиотеки;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централизованно осуществляет комплектование и обработку новой литературы;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учет и оперативное ее поступление в библиотеки и в филиалы;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создает центральные каталоги и картотеки на использование читателями всей центральной библиотечной системы;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помогает библиотекам-филиалам в художественно-оформительских работах,отвечает за обеспеченность их оборудования библиотечной системы;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читателям возможность пользоваться фондами исследует и удовлетворяет запросы читателей;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содействовать формированию у читателей потребностей в чтении в соответствии с задачами библиотек, принимать меры к широкому привлечению библиотеки различных групп населения;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совершенствовать библиотечное, библиографическое-справочное информационное обслуживание и пропаганду книг, используя в этих целях различные формы индивидуальной и массовой работы с читателями;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Сохранение накопленных знаний в памяти человечества в виде документов и нетрадиционных носителей информаций;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не вправе осуществлять деятельность, а также совершать сделки, не отвечающие предмету и целям его деятельности, закрепленным в настоящем уставе.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органаили уполномоченного органа по государственному имуществу, либо прокурора.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Управление государственным учреждением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"Индерская районная централизованная библиотечная система" осуществляется первым руководителем, и он несет персональную ответственность за выполнение возложенных задач и осуществление им своих функций.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"Индерская районная централизованная библиотечная система" назначается на должность и освобождается от должности в соответствии с законодательством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государственного учреждения осуществляет следующие функции: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имущество государственного учреждения;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финансирования государственного учреждения;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государственного учреждения;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положение государственного учреждения, внесение в него изменений и дополнений;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государственного учреждения, порядок принятия государственным учреждением решений;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государственного учреждения, основания освобождения его от занимаемой должности;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государственного учреждения, за исключением государственных учреждений являющихся государственными органами;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годовую финансовую отчетность;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дает письменное согласие уполномоченному органу по государственному имуществу на изъятие или перераспределение имущества, переданного государственному учреждению или приобретенного им в результате собственной хозяйственной деятельности;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возложенные на него настоящим уставом и иным законодательством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интересы государственного учреждения в других государственных органах, иных организациях;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открывает банковские счета и несет ответственность за финансы учреждение;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 и дает указания, обязательные для всех работников;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на работу и увольняет с работы сотрудников государственного учреждения;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определяет обязанности и круг полномочий своего заместителя иных руководящих сотрудников государственного учреждения;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функции, возложенные на него законодательством Республики Казахстан, настоящим положением.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Имущество государственного органа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государственного учреждения составляют активы юридического лица, стоимость которых отражается на его балансе. Имущество государственного учреждения формируется за счет имущества, переданного ему собственником,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Если законами Республики Казахстан учреждению предоставлено право, осуществлять приносящую доходы деятельность, то деньги, полученные от такой деятельности, подлежат зачислению в местный бюджет, в соответствии с законами Республики Казахстан.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Деятельность учреждения финансируется из местного бюджета, если дополнительный источник финансирования не установлен законами Республики Казахстан.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внесения изменений и дополнений в учредительные документы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Изменение и дополнения в Положение государственного учреждения вносится по решению Учредителя в соответсвии с действующим законодательством Республики Казахстан.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Государственное учреждение в месячный срок ставит об этом в известность Регистрирующий орган,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Условия реорганизации и ликвидации государственного учреждения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ликвидация учреждения осуществляется в соответствии с законодательством Республики Казахстан.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Сведения о филиалах и представительствах государственного учреждения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имеет следующие филиалы и представительства: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Районная детская библиотека – Ф №2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Боденевская сельская библиотека – Ф №3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Жарсуатская сельская библиотека – Ф №4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Курлысская сельская библиотека – Ф №5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Елтайская сельская библиотека – Ф №6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Аккалинская сельская библиотека – Ф №7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Есболская сельская библиотека - Ф №8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Ынтымакская сельская библиотека - Ф №9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Орликовская сельская библиотека - Ф №10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Коктогайская сельская библиотека - Ф №11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Библиотека Барлаушы - Ф №12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Библиотека "Арыс" - Ф №13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