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124a" w14:textId="e5a1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Макатского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5 мая 2023 года № 23-VIII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Макатского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маслихатом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2023 года № 23-VIII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Макатского районного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Макатского района"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маслихата Макатского района" (далее - аппарат Маслихата).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первым руководителем Макатского районного маслихата на основе типовой Методики с учетом специфики деятельности аппарата Маслихата.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Е-2;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–руководителем отдела аппарата Маслихата (далее –руководитель отдела), в том числе посредством информационной системы.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отдела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-портала государственных органов либо системы электронного документооборота.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оценки деятельности административных государственных служащих корпуса "Б"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 оценки деятельности административных государственных служащих корпуса "Б".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пункте 13 настоящей Методики.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дата________________________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_________________________________________________ 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 (Ф.И.О., должность оцениваемого лица) 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итоговой оценки 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78105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оценивающего служащего (руководитель государственного органа) __________________________ 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методом 360</w:t>
      </w:r>
    </w:p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Уважаемый респондент!</w:t>
      </w:r>
    </w:p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 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Start w:name="z19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