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c1d4" w14:textId="724c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2022 года № 159-VII "О бюджетах поселков Макат, Доссор и сельского округа Байгетобе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июня 2023 года № 40-VIII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2023-2025 годы" от 15 декабря 2022 года № 159-VII (опубликовано 5 января 2023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Макат на 2023-2024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335 812тысяч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31 595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295 891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335 812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4 885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Доссор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261 413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27 880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232 175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261 413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сельского округа Байгетобе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128 108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120 037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128 108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 тысяч тенге."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159-VII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государственногоь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159-VII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40-VIII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159-VII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