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187f" w14:textId="75f1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Макатского районного маслихата от 15 декабря 2022 года № 159-VII "О бюджетах поселков Макат, Доссор и сельского округа Байгетобе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22 ноября 2023 года № 49-VIII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 бюджетах поселков Макат, Доссор и сельского округа Байгетобе на 2023-2025 годы" от 15 декабря 2022 года № 159-VII (опубликовано 5 января 2023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релакции: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поселка Макат на 2023-2024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335 812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31 615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2 711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295 891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335 812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4 885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релакции: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поселка Доссор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261 413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27 880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593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232 175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261 413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765 тысяч тенге."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релакции: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сельского округа Байгетобе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128 108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7 594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120 037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128 108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477 тысяч тенге."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ноября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49-VIІІ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159-VIІ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2023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государственногоь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ноября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49-VIІІ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159-VIІ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2023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ноября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49-VIІІ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159-VIІ</w:t>
            </w:r>
          </w:p>
        </w:tc>
      </w:tr>
    </w:tbl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Байгетобе на 2023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