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d1db" w14:textId="274d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27 декабря 2023 года № 66-VIII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Мақатский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6 917 102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2 476 326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27 110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39 792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4 373 874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6 917 102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- 18 460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18 460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- 18 460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18 460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2024 год норматив общей суммы поступлений общегосударственных налогов в бюджет района в следующих объемах: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50%.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50%.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50%.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 субвенций, передаваемых из областного бюджета в районный бюджет, в сумме 136 616 тысяч тенге.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2024 год в сумме 52 902 тысяч тенге.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в сумме 108 453 тысяч тенге, в том числе: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Макат – 46 302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Доссор – 36 000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Байгетобе – 26 151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целевые текущие трансферты из республиканского бюджета в сумме 113 173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21 725 тысяч тенге - обеспечение нуждающихся лиц с инвалидностью обязательными гигиеническими средствами;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1 448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90 000 тысяч тенге - приобретение жилья коммунального жилищного фонда.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целевые текущие трансферты из областного бюджета в сумме 2 268 046 тысяч тенге,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18 500 тысяч тенге – приобретение служебного автомобиля для районных маслихатов;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31 043 тысяч тенге - на выплату государственной адресной социальной помощи;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36 770 тысяч тенге – социальная помощь отдельным категориям граждан;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158 962 тысяч тенге - на текущие расходы;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383 207 тысяч тенге - на благоустройство населенных пунктов;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1 639 564 тысяч тенге - обеспечение жильем отдельных категорий граждан.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целевые трансферты на развитие из областного бюджета в сумме 1 856 039 тысяч тенге, в том числе: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537 022 тысяч тенге – на развитие системы освещения населенных пунктов;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140 000 тысяч тенге – на развитие объектов спорта;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179 017 тысяч тенге - на развитие и (или) обустройство инженерно-коммуникационной инфраструктуры;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1 000 000 тысяч тенге - на развитие транспортной инфраструктуры.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66-VIII</w:t>
            </w:r>
          </w:p>
        </w:tc>
      </w:tr>
    </w:tbl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 гос учреж, финансир из гос бюджета, а также содерж и финансир из бюдж.(сметы расходов) Нац Банка РК, за искл. поступл. от орг. нефт сектора, в Фонд компенс. потерпев и Фонд поддерж инфрастр образов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 и социальных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66-VIII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 гос учреж, финансир из гос бюджета, а также содерж и финансир из бюдж.(сметы расходов) Нац Банка РК, за искл. поступл. от орг. нефт сектора, в Фонд компенс. потерпев и Фонд поддерж инфрастр образов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 и социальных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66-VIII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 гос учреж, финансир из гос бюджета, а также содерж и финансир из бюдж.(сметы расходов) Нац Банка РК, за искл. поступл. от орг. нефт сектора, в Фонд компенс. потерпев и Фонд поддерж инфрастр образов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соответсвии с законодательсвом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 и социальных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