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3e60" w14:textId="5923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коммунального государственного учреждения "Территориальный центр социального обслуживание пенсионеров и инвалидов Макатского района Атырауской области" государственного учреждения "Макатский районный отдел занятости, социальных программ и регистрации актов гражданского состояния" в коммунальное государственное учреждение "Территориальный центр социального обслуживание пенсионеров и инвалидов Макатского района Атырауской области" государственного учреждения "Макатский районный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17 августа 2023 года № 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Казахстана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1994 года № 268-XII "Гражданский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22 июня 2023 года № 230 "Об утверждении Правил деятельности организаций, оказывающих специальные социальные услуги" и постановления акимата Макатского района от 04 августа 2023 года № 115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коммунальном государственном учреждении "Территориальный центр социального обслуживание пенсионеров и инвалидов Макатского района Атырауской области" государственного учреждения "Отдел занятости, социальных программ и регистрации актов гражданского состояния Макатского района" на коммунальном государственном учреждении "Территориальный центр социального обслуживание пенсионеров и инвалидов Макатского района Атырауской области" государственное учреждение "Отдел занятости и социальных программ Макатского района" (далее-Учреждение).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Учреждения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Поручить осуществление мероприятий, вытекающих из настоящего постановления, руководителю государственного учереждения "Отдел занятости и социальных программ Макатского района" Г. Утешовой.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Е. Ермагамбетова.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"17"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125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"Территориальный центр социального обслуживание пенсионеров и инвалидов Макатского района Атырауской области" государственного учреждения "Отдел занятости и социальных программ Макатского района"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"Территориальный центр социального обслуживание пенсионеров и инвалидов Макатского района Атырауской области" государственного учреждения "Отдел занятости и социальных программ Макатского района" (далее - Центр) является некоммерческой организацией, обладающей статусом юридического лица, созданной в организационно-правовой форме учреждения для осуществления функций.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коммунальное.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создано постановлением акимата Макатского района Атырауской области № 199 от 01 ноября 2017 года.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Центра является государственное учреждение "Аппарат акима Макатского района" (далее - Учредитель).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функций субъекта права в отношении имущества центра является государственное учреждение "Отдел занятости и социальных программ Макатского района" (далее – Орган управления).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Центра: коммунальное государственное учреждение "Территориальный центр социального обслуживания пенсионеров и инвалидов Макатского района Атырауской области" государственного учреждения "Отдела занятости и социальных программ Макатского района".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центра: Республика Казахстан, Атырауская область, Макатский район, поселок Доссор, здания Коммунальное государственное казенное предприятие "Ясли-детский сад "Карлыгаш" отдела образования Макатского района управления образования Атырауской области" индекс 060603.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Юридический статус Центра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 имеет самостоятельный баланс, счета в банках в соответсии с законодательством Республики Казахстан, бланки, печати с изображением Государсвенного Герба Республики Казахстан и наименованием государственного учреждения.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Центр не может создовать,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Центр отвечает по своим обязательствам, находящимся в его распоряжении деньгами. При недостаточности у центра денег субсидиарную ответсвенность по его обязательствам несет Республика Казахстан или административно-территориальная еденица средствами соответсвующего бюджета.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центра вступают в силу после их обязательной регистрации в территориальных подразделениях казначейства Министрерсва финансов Республика Казахстан.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Предмет и цели деятельности центра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 деятельности Центра является выявление и учет совместно с органами здравоохранения и образования, детей с ограниченными возможностями, одиноко проживающих пенсионеров и инвалидов, предоставление специальных социальных услуг для лиц (семей), находящихся в трудной жизненной ситуации.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Центра является оказание стандарта специальных социальных услуг, утвержденные Приказом Заместителя Премьер-Министра труда и социальной защиты населения Республики Казахстан № 263 от 29 июня 2023 года "Об утверждении стандартов оказания специальных социальных услуг в области социальной защиты населения".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своих цели Центр осуществляет следующие виды деательности: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специальных социальных услуг детям-инвалидам с психоневрологическими патологиями, детям-инвалидам с нарушениями опорно-двигательного аппарата, взрослым инвалидам с психоневрологическими заболиваниями, инвалидам первой и второй групп, лицам, не способным к самостоятельному обслуживанию в связи с преклонным возростам;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специальных социальных услуг на дому в дневное время суток детям-инвалидам с психоневрологическими патологиями, детям-инвалидам с нарушенями опорно-двигательного аппарата;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и определение потребности специальных социальных услуг.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Центр не праве осуществлять деятельность, а также совершение сделки, не отвечающие предмету и целям его деятельности, закрепленным в настоящем положении.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Центром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органа управления, либо прокурора.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Управление Центром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соответствии с законодательством Республики Казахстан управление над Центром осуществляет Орган управления.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 управления в установленном законодательством Респулики Казахстан порядке осуществляет следующие функции: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Центром имущество;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Центра;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Центра;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(положение) Центра, внесение в него изменений и дополнений;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центра, порядок принятия центром решений;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ответсвенность руководителя центра, основания освобождения его от занимаемой должности;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центра, за исключением государственных учреждений являющихся государственными органами;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годовую финансовую отчетность;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дает согласие уполномоченному органу по государсвенному имуществу на изъятие или перераспределение имущества, переданного центру или приобретенного им в результате собственной хозяйственной деательности;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с уполномоченным органом по государственному имуществу осуществляет реорганизацию и ликвидацию коммунального государственного учреждения;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возложенные на него настоящим положением и иным законодательством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Центра назначается на должность и освобождается от должности с органом управления, за исключением случаев, установленных законодательством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Центра организует и руководит работой Центра, непосдрественно подчиняется органу управления и несет персональную остветсвенность за выполнение возложенных на Центр задач и осуществление им своих функций.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Центра действует на принципах единоначалия и самостоятельно решает вопросы деятельности Центра в соответствии с его компетенцией, определяемой законодательством Республики Казахстан и настоящим положением.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Действия руководителя Центра, направленные на осуществление Центром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центра в установленном законодательством Республики Казахстан порядке: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Центра;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Центра в государственных органах, иных организациях;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Центра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принемает на работу и увольняет с работы сотрудников Центра;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центра, в порядке установленном законодательством Республики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сотрудников Центра;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возложенные на него законодательством Республики Казахстан, настоящим положением и Органом управлениям.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образования имущества Центра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 Центра составляют активы юридического лица, стоимость которых отражается на его балансе. Имущество центра формируется за счет: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имущество, переданного ему собственником;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имущество (включая денежные доходы), приобретенного в результате собственной деательности;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иных источников, не запрещенных законодательством Республики Казахстан.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Центр не вправе самостоятельно отчуждать или иным способом распорожается закрепленным за ним имуществом и имуществом, приобретенным засчет средств, выделенных ему по смете.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Если законами Республики Казахстан Центру представлено право, осуществлять приносящую доходы деятельность, то деньги, полученные от такой деятельности, подлежат зачислению в соответсвующий бюджет, за исключением денег от реализации товаров (работ, услуг), производимых государственными учреждениями в сферах образования, сортоиспытания, ветеренарии, лесного хозяйство, особо охраняемых природных территорий, а также государсвенными библиотеками, государственными музеями и музеями-заповедниками, в соответствии с законами Республики Казахстана.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Центр ведет бухгалтерский учет и представляет отчетность в соответствии с законодательством Республики Казхстан.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Проверка ревизия финансово-хозяйственный деятельности Центра осуществляется с органом управлением в установленным законодательством Республики Казахстан.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в Центре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Режим работы Центра устанавливается правилами внутренного трудового распорядка и не должен противоречить нормам трудового законодательства Республики Казахстан.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8:30 до 18:00;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перерыв с 12:30 до 14:00;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выходные дни: суббота и воскресенье.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внесения изменений и дополнений в учередительные документы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Внесение изменений и дополнений в учредительные документы Центра производится по решению учредителя по представлению Органу управления и проходят процедуру государственной регистрации в территориальных органах юстиции в соответствии с Законом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Условия реорганизации и ликвидации центра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ликвидация Центра производится по решению Органа управления по согласованию с акимом района.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Центр ликвидируется также по другим основаниям, предусмотренным законодательными актами.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Реорганизацию и ликвидацию Центра осуществляет местный исполнительный орган.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Имущество ликвидированного государственного учреждения, оставшееся после удовлетворения требований кредиторов, перераспределяется уполномоченным органом по государственному имуществу или местным исполнительным органом.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Деньги ликвидированного государственного учреждения, включая средства, полученные в результате реализации имущества этого учреждения, оставшиеся после удовлетворения требований кредиторов, зачисляются в доход соответствующего бюджета.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