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c3f0" w14:textId="c1ac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Курмангазинского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17 мая 2023 года № 21-VIII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Курмангазинского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 2023 года № 21-VІІІ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методики оценки деятельности административных государственных служащих корпуса "Б" государственного учреждения "Аппарат Курмангазинского районного Маслихата"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Курмангазинского районного Маслихата" (далее–Методика)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(далее–закон),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16299) (далее–методика) и определяет порядок оценки деятельности административных государственных служащих корпуса "Б" государственного учреждения "Аппарат Курмангазинского районного Маслихата" (далее–аппарат маслихата).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оценки деятельности административных государственных служащих корпуса "Б" утверждается Курмангазинским районным маслихатом на основе методики с учетом специфики деятельности аппарата маслихата.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используемые понятия в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руководитель–лицо,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руководитель–вышестоящее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лицо–непосредственный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государственного органа (далее–руководитель аппарата маслихата)– Е-2 административный государственный служащий корпуса "Б", категорий Е-2;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"Б"–лицо,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лицо–руководитель аппарата маслихата или служащий корпуса "Б";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(далее–КЦИ)–показатели,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ранжирования–метод оценки, при котором оценка деятельности служащих корпуса "Б" определяется с учетом степени их соответствия параметрам оценки–качество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360–метод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сессии–периодические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период–период оценки результатов работы государственного служащего.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Курмангазинского районного маслихата Атырауской области от 27.09.2023 № </w:t>
      </w:r>
      <w:r>
        <w:rPr>
          <w:rFonts w:ascii="Times New Roman"/>
          <w:b w:val="false"/>
          <w:i w:val="false"/>
          <w:color w:val="000000"/>
          <w:sz w:val="28"/>
        </w:rPr>
        <w:t>48-VIII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квартала–не позднее десятого числа месяца, следующего за отчетным кварталом, по методу 360 проводится по итогам года–не позднее десятого числа месяца, следующего за отчетным годом.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Курмангазинского районного маслихата Атырауской области от 27.09.2023 № </w:t>
      </w:r>
      <w:r>
        <w:rPr>
          <w:rFonts w:ascii="Times New Roman"/>
          <w:b w:val="false"/>
          <w:i w:val="false"/>
          <w:color w:val="000000"/>
          <w:sz w:val="28"/>
        </w:rPr>
        <w:t>48-VIII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Курмангазинского районного маслихата Атырауской области от 27.09.2023 № </w:t>
      </w:r>
      <w:r>
        <w:rPr>
          <w:rFonts w:ascii="Times New Roman"/>
          <w:b w:val="false"/>
          <w:i w:val="false"/>
          <w:color w:val="000000"/>
          <w:sz w:val="28"/>
        </w:rPr>
        <w:t>48-VIII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служащим корпуса "Б" аппарата маслихата, в функциональные обязанности которого входит ведение кадровых вопросов–руководителем отдела аппарата маслихата (далее–руководитель отдела), в том числе посредством информационной системы.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отдела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Курмангазинского районного маслихата Атырауской области от 27.09.2023 № </w:t>
      </w:r>
      <w:r>
        <w:rPr>
          <w:rFonts w:ascii="Times New Roman"/>
          <w:b w:val="false"/>
          <w:i w:val="false"/>
          <w:color w:val="000000"/>
          <w:sz w:val="28"/>
        </w:rPr>
        <w:t>48-VIII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аппарате маслихата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руководителем отдела при содействии всех заинтересованных лиц и сторон.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отдела обеспечивает: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отдела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руководитель отдела,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руководителем отдела.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случае отсутствия технической возможности оценка проводится на бумажных носителях.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руководитель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руководителем отдела.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отдела, для каждого оцениваемого лица.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Руководитель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служащего.</w:t>
      </w:r>
    </w:p>
    <w:bookmarkEnd w:id="120"/>
    <w:bookmarkStart w:name="z12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государственный орган проводит калибровочные сессии в порядке, предусмотренном в пункте 13 настоящей методики.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Руководитель отдела организовывает деятельность калибровочной сессии.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оценки деятельности административных государственных служащих корпуса "Б"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 ___________________________ (фамилия, инициалы) дата _______________________ подпись ________________</w:t>
            </w:r>
          </w:p>
        </w:tc>
      </w:tr>
    </w:tbl>
    <w:bookmarkStart w:name="z14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аппарата ______ год (период, на который составляется индивидуальный план)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 Должность служащего: _________________________________________________ Наименование структурного подразделения служащего: _____________________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системы государ 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</w:t>
            </w:r>
          </w:p>
        </w:tc>
      </w:tr>
    </w:tbl>
    <w:bookmarkStart w:name="z150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КЦИ________________________________________________ </w:t>
      </w:r>
    </w:p>
    <w:bookmarkEnd w:id="139"/>
    <w:bookmarkStart w:name="z15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(Ф.И.О., должность оцениваемого лица ____________________________________________</w:t>
      </w:r>
    </w:p>
    <w:bookmarkEnd w:id="140"/>
    <w:bookmarkStart w:name="z15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(оцениваемый период)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Итоговая оценка: _______________________________ Сумма оценок по КЦИ деленная на количество КЦИ Результат оценки: ____________(выполняет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 Результат оценки служащему выставляется исходя из итоговой оценки. 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4"/>
    <w:p>
      <w:pPr>
        <w:spacing w:after="0"/>
        <w:ind w:left="0"/>
        <w:jc w:val="both"/>
      </w:pPr>
      <w:r>
        <w:drawing>
          <wp:inline distT="0" distB="0" distL="0" distR="0">
            <wp:extent cx="78105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</w:t>
            </w:r>
          </w:p>
        </w:tc>
      </w:tr>
    </w:tbl>
    <w:bookmarkStart w:name="z15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</w:t>
            </w:r>
          </w:p>
        </w:tc>
      </w:tr>
    </w:tbl>
    <w:bookmarkStart w:name="z160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__________________________в целях оценки деятельности административных государственных служащих корпуса "Б" (далее–оценка) предлагаем Вам оценить своих коллег методом ранжирования по 5-балльной шкале. Оценки необходимо выставлять объективно, без личных симпатий/антипатий.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Отсутствие обоснованных замечаний, 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Результат оценки служащему выставляется исходя из средней итоговой оценки Обоснование к выставленной оценке ___________________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</w:t>
            </w:r>
          </w:p>
        </w:tc>
      </w:tr>
    </w:tbl>
    <w:bookmarkStart w:name="z166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руководителя аппарата методом 360 </w:t>
      </w:r>
    </w:p>
    <w:bookmarkEnd w:id="152"/>
    <w:bookmarkStart w:name="z167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Ф.И.О. руководителя аппарата ___________________________ </w:t>
      </w:r>
    </w:p>
    <w:bookmarkEnd w:id="153"/>
    <w:bookmarkStart w:name="z16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 Примечание: метод 360–метод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 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 административных государственных служащих корпуса "Б"</w:t>
            </w:r>
          </w:p>
        </w:tc>
      </w:tr>
    </w:tbl>
    <w:bookmarkStart w:name="z17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 </w:t>
      </w:r>
    </w:p>
    <w:bookmarkEnd w:id="157"/>
    <w:bookmarkStart w:name="z17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Ф.И.О. оцениваемого служащего ___________________________</w:t>
      </w:r>
    </w:p>
    <w:bookmarkEnd w:id="158"/>
    <w:bookmarkStart w:name="z17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 Данный метод поможет Вашему коллеге лучше понять свои сильные и слабые стороны, увидеть потенциал дальнейшего роста и развития.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 Оценки необходимо выставлять объективно, без личных симпатий/антипатий. Анонимность и конфиденциальность гарантируется.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 административных государственных служащих корпуса "Б"</w:t>
            </w:r>
          </w:p>
        </w:tc>
      </w:tr>
    </w:tbl>
    <w:bookmarkStart w:name="z17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</w:p>
    <w:bookmarkEnd w:id="162"/>
    <w:bookmarkStart w:name="z179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(для руководителя аппарата)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аппарата ____________________________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 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 деятельности административных государственных служащих корпуса "Б"</w:t>
            </w:r>
          </w:p>
        </w:tc>
      </w:tr>
    </w:tbl>
    <w:bookmarkStart w:name="z18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 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1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