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1cbf" w14:textId="c811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июля 2018 года № 311-VІ "Об утверждении регламентов собраний местного сообщества сельских округов Курмангазинского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17 мая 2023 года № 24-VIII. Утратило силу решением Курмангазинского районного маслихата Атырауской области от 25 апреля 2024 года № 128-VIII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25.04.2024 № </w:t>
      </w:r>
      <w:r>
        <w:rPr>
          <w:rFonts w:ascii="Times New Roman"/>
          <w:b w:val="false"/>
          <w:i w:val="false"/>
          <w:color w:val="ff0000"/>
          <w:sz w:val="28"/>
        </w:rPr>
        <w:t>128-VIII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районного маслихата от 12 июля 2018 года № 311-VІ "Об утверждении регламентов собраний местного сообщества сельских округов Курмангазинского района" (зарегистрировано в Реестре государственной регистрации нормативных правовых актов за №4217)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девятый вносится изменение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исключается на казахском языке, текст на русском языке не меняется;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 слово "Типового" исключить, тексть на казахском языке не меняется.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