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0377" w14:textId="9b70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Курмангазинского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декабря 2023 года № 90-VIII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Құрманғазы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283 012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51 200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231 812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283 012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Енбекшинского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170 547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10 880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159 667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170 547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Макашского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111 737 тысяч тенге, в том числе: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3 252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108 485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111 737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Орлинского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100 060 тысяч тенге, в том числе: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5 215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94 395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100 060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Нуржауского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86 004 тысяч тенге,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2 998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83 006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86 004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Жаңаталап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115 226 тысяч тенге, в том числе: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5 141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110 085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115 226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98 968 тысяч тенге, в том числе: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9 320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750 тысяч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88 898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98 968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Бирликского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69 545 тысяч тенге, в том числе: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2 500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тысяча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66 995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69 545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Кудряшовского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70 243 тысяч тенге, в том числе: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2 787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67 266 тысяч тенге;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70 243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Дынгызылского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65 144 тысяч тенге, в том числе: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60 944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65 144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Азгирского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80 744 тысяч тенге, в том числе: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4 690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76 054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80 744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Суюндукского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92 558 тысяч тенге, в том числе: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6 120 тысяч тенге;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тысяч тенге;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85 888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92 558 тысяч тенге;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Тенизского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163 179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1 975 тысяч тенге;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161 204 тысяч тенге;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163 179 тысяч тенге;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Шортанбайского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79 104 тысяч тенге, в том числе: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1 415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77 639 тысяч тенге;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79 104 тысяч тенге;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Бокейханского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181 499 тысяч тенге, в том числе: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2 250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179 149 тысяч тенге;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181 499 тысяч тенге;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Сафонского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93 438 тысяч тенге, в том числе: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2 130 тысяч тенге;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91 118 тысяч тенге;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93 438 тысяч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Коптогайского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73 462 тысяч тенге, в том числе: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1 430 тысяч тенге;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72 032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73 462 тысяч тенге;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Асанского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67 954 тысяч тенге, в том числе: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2 860 тысяч тенге;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65 094 тысяч тенге;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67 954 тысяч тенге;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Кигашского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103 899 тысяч тенге, в том числе: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2 710 тысяч тенге;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101 119 тысяч тенге;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103 899 тысяч тенге;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на 2024 год установлены объемы субвенций, передаваемых из районного бюджета в бюджеты сельских округов в сумме 1 487 641 тысяч тенге, в том числе: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сельскому округу Құрманғазы 157 720 тысяч тенге;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Енбекшинскому сельскому округу 77 104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Макашскому сельскому округу 100 741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Орлинскому сельскому округу 76 106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Нуржаускому сельскому округу 79 964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Жаңаталап 91 949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Аккольскому сельскому округу 79 946 тысяч тенге;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Бирликскому сельскому округу 56 341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Кудряшовскому сельскому округу 63 856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Дынгызылскому сельскому округу 58 194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Азгирскому сельскому округу 69 138 тысяч тенге;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Суюндукскому сельскому округу 82 638 тысяч тенге;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Тенизскому сельскому округу 77 127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Шортанбайскому сельскому округу 75 269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Бокейханскому сельскому округу 81 602 тысяч тенге;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Сафонскому сельскому округу 86 123 тысяч тенге;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Коптогайскому сельскому округу 48 402 тысяч тенге;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Асанскому сельскому округу 62 504 тысяч тенге;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Кигашскому сельскому округу 62 917 тысяч тенге.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объемы финансирования бюджетных программ через аппараты акимов сельских округов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2024 года.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7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2024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73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2025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75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2026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77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2024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7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2025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8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2026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83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2024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8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2025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87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2026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89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2024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91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2025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93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2026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9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2024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9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2025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39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2026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0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2024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03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2025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0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2026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0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09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2025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1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2026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13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1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2025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17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2026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19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2024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2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2025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23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2026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25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2024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27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2025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2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2026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3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2024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3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2025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3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2026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37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2024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39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2025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41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2026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43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2024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4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2025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47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2026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49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2024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5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2025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53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2026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5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Бокейханского сельского округа на 2024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57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Бокейханского сельского округа на 2025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59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Бокейханского сельского округа на 2026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6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2024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6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2025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65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2026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67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2024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6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2025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71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2026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73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2024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7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2025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90-VIІІ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77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2026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79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2024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8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2025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90-VІIІ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83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2026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90-VІІІ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</w:t>
            </w:r>
          </w:p>
        </w:tc>
      </w:tr>
    </w:tbl>
    <w:bookmarkStart w:name="z48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2024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170547</w:t>
            </w:r>
          </w:p>
        </w:tc>
      </w:tr>
    </w:tbl>
    <w:bookmarkStart w:name="z48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163179</w:t>
            </w:r>
          </w:p>
        </w:tc>
      </w:tr>
    </w:tbl>
    <w:bookmarkStart w:name="z48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Бокейхан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