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7337" w14:textId="6b97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торговли и интеграции Республики Казахстан от 10 февраля 2020 года № 18-НҚ "Об утверждении Методики оценки деятельности административных государственных служащих корпуса "Б" Министерства торговли и интеграции Республики Казахстан, его ведомств и их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25 апреля 2023 года № 150-НҚ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10 февраля 2020 года № 18-НҚ "Об утверждении Методики оценки деятельности административных государственных служащих корпуса "Б" Министерства торговли и интеграции Республики Казахстан, его ведомств и их территориальных подразделений" (зарегистрирован в Реестре государственной регистрации нормативных правовых актов под № 20041)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торговли и интеграции Республики Казахстан, его ведомств и их территориальных подразделений,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и документационного обеспечения Министерства торговли и интеграции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торговли и интеграции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150-НҚ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торговли и интеграции Республики Казахстан, его ведомств и их территориальных подразделений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торговли и интеграции Республики Казахстан, его ведомств и их территориальных подразделений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C-1, С-3 (руководители самостоятельных структурных подразделений), C-O-1;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Министерства торговли и интеграции Республики Казахстан (далее – служба управления персоналом), в том числе посредством информационной системы.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обеспечивают: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 настоящей Методики.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 КЦИ – ключевые целевые индикаторы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 оцениваемого лица)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(фамилия, инициалы)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территориальных подразделений</w:t>
            </w:r>
          </w:p>
        </w:tc>
      </w:tr>
    </w:tbl>
    <w:bookmarkStart w:name="z17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 _________________________________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оценивающего служащего (руководителя структурного подразделения/государственного органа) __________________________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структурного подразделения _____________________________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 ______________________________________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203"/>
    <w:bookmarkStart w:name="z22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руководителей структурных подразделений)</w:t>
      </w:r>
    </w:p>
    <w:bookmarkEnd w:id="204"/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структурного подразделения ____________________________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8"/>
    <w:bookmarkStart w:name="z23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его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 __________________________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