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61d7" w14:textId="ef46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 марта 2017 года № 52 "Об утверждении Положения государственного учреждения "Комитет индустрии туризма Министерства культуры и спорта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туризма и спорта Республики Казахстан от 25 сентября 2023 года № 257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 марта 2017 года № 52 "Об утверждении Положения государственного учреждения "Комитет индустрии туризма Министерства культуры и спорта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Положения государственного учреждения "Комитет индустрии туризма Министерства туризма и спорта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индустрии туризма Министерства туризма и спорта Республики Казахстан".";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индустрии туризма Министерства культуры и спорта Республики Казахстан", утвержденном указанным приказом: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государственного учреждения "Комитет индустрии туризма Министерства туризма и спорта Республики Казахстан";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Государственное учреждение "Комитет индустрии туризма Министерства туризма и спорта Республики Казахстан" (далее – Комитет и Министерство соответственно) осуществляет руководство в сферах туристкой деятельности, игорного бизнеса, лотереи и лотерейной деятельности.";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Комитета – государственное учреждение "Комитет индустрии туризма Министерства туризма и спорта Республики Казахстан".";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"31) разработка правил проведения конкурса по определению Министерством туризма и спорта Республики Казахстан юридического лица, осуществляющего функции администратора системы гарантирования прав граждан Республики Казахстан в сфере выездного туризма;";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Перечень организаций, находящихся в ведении Комитета: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"Национальная компания "Kazakh Tourism";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"Международный университет туризма и гостеприимства".".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туризма и спорта Республики Казахстан в установленном законодательством порядке обеспечить: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включения в Эталонный контрольный банк нормативных правовых актов Республики Казахстан";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туризма и спорта Республики Казахстан;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туризма и спорта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туризма и спорта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Құранбек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