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4ef8" w14:textId="a264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в области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8 ноября 2023 года № 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"Тренер" согласно 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"Тренер-преподаватель по спорту" согласно 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"Судья по спорту" согласно приложению 3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туризма и спорта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туризма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Маржыкпаев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291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"Тренер"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"Тренер"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задач в области физической культуры и спорта в организациях и на предприятиях, применяется в области Министерства туризма и спорта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тренер, тренер-преподаватель – физическое лицо, осуществляющее учебно-тренировочный процесс подготовки спортсмена и руководство его состязательной деятельностью для достижения спортивных результатов;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род занятий, осуществляемый физическим лицом и требующий определенной квалификации для его выполнения;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классификатор занятий Республики Казахстан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умение - способность физически и (или) умственно выполнять отдельные единичные действия в рамках профессиональной задачи;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Национальная система квалификаций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ОКЭД – общий классификатор видов экономической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тарифно-квалификационный справочник;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"Тренер".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R93190.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 Эксплуатация спортивных сооружений;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93.11.0 Эксплуатация спортивных сооружений.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 Деятельность спортивных клубов;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93.12.0 Деятельность спортивных клубов.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 Деятельность фитнес-клубов;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93.13.0 Деятельность фитнес-клубов.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 Прочая деятельность в области спорта;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93.19.0Прочая деятельность в области спорта.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осуществление подготовки и обучения спортсменов при проведении постоянных тренировок и организации спортивных соревнований. Осуществление отбора перспективных спортсменов для постоянного спортивного совершенствования и достижения высоких спортивных результатов.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 - 5 уровень ОРК.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"Тренер":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 Тренер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29 июня 2016 года № 191 "Об утверждении Типовых квалификационных характеристик должностей руководителей, специалистов организаций физической культуры и спорта" (зарегистрирован в Реестре государственной регистрации нормативных правовых актов под № 14052)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или техническое и профессиональное, послесреднее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 Тренер - преподаватель по спорту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3422-1-001 Государственный тренер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Формирование, развитие и поддержание спортивного потенциала спортсменов и физических лиц, проходящих спортивную подготовку, для достижения ими спортивных 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занимающихся по видам спорта (группе).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консультативной поддержки спортсменам на всех этапах спортивной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Определение задач тренировочных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занимающихся по видам спорта (в группе)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возраста и пола нормам комплектования групп спортивно-оздоровительного этапа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Разъяснять детям, подросткам и молодежи важность ведения здорового образа жизни, ценность занятий оздоровительными физическими упражнениями.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соответствие возраста, пола поступающих лиц на спортивно-оздоровительный этап требованиям и нормам комплектования групп спортивно-оздоровительного этапа.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Варьировать продолжительность и характер отдыха между отдельными упражнениями.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Биомеханики двигательной деятельности в виде спорта.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Гигиенических основ физкультурно-спортивной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Содержания спортивной тренировки в виде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содержания занятий по общей физической и специальной подготовке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содержание занятий по общей физической и специальной подготовке с учетом требований стандарта спортивной подготовки,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Теории и методики физической культуры.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 спортивной подготовки по виду спорта (спортивной дисциплине).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Комплексов упражнений для повышения уровня общефизической подготовки, специальной подготовки.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консультативной поддержки спортсменам на всех этапах спортивной подготовки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методов и техники оценки подготовленности спортсменов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Использовать методы, техники и оценки подготовленности поступающих лиц в группы начальной подготовки в соответствии с стандартами спортивной подготовки.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Использовать современные технологии для определения индивидуальных способностей поступающих в группы этапов спортивно-оздоровительного, начальной подготовки по антропометрическим, физиологическим, психологическим параметрам.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Анатомии человека.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Морфо-анатомических, физиологических, психологических особенностей детей, одаренных в виде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Порядка составления отчетной документации по подготовке тренировочных занятий по общей физической и специальной подготовке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нормативов для методического обоснования комплектования групп начальной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Использовать результаты сдачи нормативов для методического обоснования комплектования групп начальной подготовки.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целесообразность спортивного совершенствования в виде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задачи общей физической и специальной подготовки, исходя из целей и задач программы подготовки занимающегося.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Критерии и методы диагностики индивидуальной спортивной предрасположенности.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Медико-биологические и возрастные критерии массового спортивного отбора.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Видов содержания и технологии планирования тренировочных занятий по общей физической и специальной подготовке.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оптимальных форм и видов тренировочных занятий, типов нагрузок (силовой, локальной, динамической, статистической)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тренировочных занятий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содержание занятий по общей физической и специальной подготовке с учетом требований стандарта.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Теории и методики физической культуры.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 спортивной подготовки по видам спорта (спортивной дисциплине).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Комплексов упражнений для повышения уровня общефизической подготовки,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содержания тренировочного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задачи общей физической и специальной подготовки исходя из целей и задач программы подготовки занимающегося.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Вести отчетную документацию по разработке программ и планов тренировочных занятий по общей физической и специальной подготовке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спортивной тренировки в виде спорта;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Стандартов спортивной подготовки по видам спорта.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 и трудолюбие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</w:tbl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 Министерство туризма и спорта Республики Казахстан.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Шакенова Г.Б., +7074201409, g.shakenova@tsm.gov.kz.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(предприятия), участвующие в разработке: республиканское государственное казенное предприятие "Республиканский учебно-методический и аналитический центр по физической культуре и спорту".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Бексултанов, +7 (775) 898 55 10, n.bek@mail.ru.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Отраслевой совет по профессиональным квалификациям в области физической культуры и спорта, протокол № 1 от 15.11.2023 года. 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от 15.09.2023 года № 2907.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от 11.09.2023 года № 12233/26.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2023 год.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31.12.2026 год.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291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"Тренер-преподаватель по спорту"</w:t>
      </w:r>
    </w:p>
    <w:bookmarkEnd w:id="98"/>
    <w:bookmarkStart w:name="z11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"Тренер-преподаватель по спорту"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задач в области физической культуры и спорта в организациях и на предприятиях, применяется в области Министерства туризма и спорта Республики Казахстан.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тренер, тренер-преподаватель – физическое лицо, осуществляющее учебно-тренировочный процесс подготовки спортсмена и руководство его состязательной деятельностью для достижения спортивных результатов;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род занятий, осуществляемый физическим лицом и требующий определенной квалификации для его выполнения;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классификатор занятий Республики Казахстан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Национальная система квалификаций–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ОКЭД – общий классификатор видов экономической деятельности;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тарифно-квалификационный справочник;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квалификации.</w:t>
      </w:r>
    </w:p>
    <w:bookmarkEnd w:id="120"/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"Тренер-преподаватель по спорту".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R93190.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 Эксплуатация спортивных сооружений;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93.11.0 Эксплуатация спортивных сооружений;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 Деятельность спортивных клубов;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93.12.0 Деятельность спортивных клубов.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 Деятельность фитнес-клубов;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93.13.0 Деятельность фитнес-клубов.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 Прочая деятельность в области спорта;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93.19.0 Прочая деятельность в области спорта.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осуществление подготовки и обучения спортсменов при проведении постоянных тренировок и организации спортивных соревнований. Осуществление отбора перспективных спортсменов для постоянного спортивного совершенствования и достижения высоких спортивных результатов.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Тренер-преподаватель по спорту - 5 уровень ОРК.</w:t>
      </w:r>
    </w:p>
    <w:bookmarkEnd w:id="146"/>
    <w:bookmarkStart w:name="z16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"Тренер-преподаватель по спорту":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 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29 июня 2016 года № 191 "Об утверждении Типовых квалификационных характеристик должностей руководителей, специалистов организаций физической культуры и спорта" (зарегистрирован в Реестре государственной регистрации нормативных правовых актов под № 14052).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высшее (или послевузовское) по направлению подготовки кадров: педагогические науки по специальности "Физическая культура и спорт" или техническое и профессиональное,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3422-1-009 Тренер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 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детей и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Планирование содержания занятий физическая культура и спорт.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мероприятий соответствии с целями программ, реализуемых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Участия в спортивных соревнованиях и физкультурных мероприятиях.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содержания занятий физическая культура и спорт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физкультурной и спортивной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продолжительность и объемы реализации: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спортивной подготовки по виду спорта, основной образовательной программы, дополнительной общеразвивающей программы, дополнительной предпрофессиональной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Обосновывать выбор средств и методов тренировочного процесса по видам подготовки на этапах спортивной подготовки по виду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и соотношения объемов тренировочного процесса по видам подготовки на спортивно-оздоровительном этапе спортивной подготовки.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спортивной медицины, медицинского контроля и способы оказания первой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Медицинских, возрастных и психофизических требований к лицам, проходящим подготовку в группах на этапе начальной подготовки по виду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возможностей обучающихся к физической культуре и спорту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Выбирать методики спортивной ориентации и спортивного отбора спортсменов и обучающихся.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мероприятия спортивной ориентации и спортивного отбора в программе спортивной подготовки по виду спорта, образовательной программе общего образования, образовательной программе дополнительного образования в области физической культуры и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Реализовывать мероприятия спортивной ориентации и спортивного отбора в рамках: тренировочного процесса в организациях, осуществляющих спортивную подготовку; образовательного процесса в предметной области физической культуры; образовательного процесса в организациях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 спортивной ориентации: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стадии подготовки решения о выборе вида спорта для углубленных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стадии целенаправленнох и многосторонних связей спортсмена в сфере спорта высших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спортивной ориентации как процесса ознакомление детей со специфическими особенностями того или иного вида спорта, также процесса тренировки в избранном виде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Условии проведения отбора: естественный отбор - вследствие отсева самих занимающихся в процессе тренировочных занятий; стандартизированный отбор, который связан с применением специальных методик, содействующих повышению его эффективности.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соответствии с целями программ, реализуемых организациях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образовательного процесса и резервы улучшения его результатаивности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Реализовывать программу спортивной подготовки по виду спорта с учетом возрастных характеристик и уровня подготовленности спортсменов.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Реализовывать рабочую программу учителя физической культуры с учетом возрастных характеристик и уровня подготовленности обучающихся по образовательной программе общего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проблемы тренировочного процесса и улучшение его результативности.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Возрастных характеристик обучающихся и специфических особенностей образовательного процесса в предметной области физической культуры в организациях, осуществляющих образовательную деятельность в соответствии государственными образовательными стандартами.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Положении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анализ результатаов тренировочного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с обучающимися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и соотношения объемов тренировочного процесса по видам подготовки на спортивно-оздоровительном этапе спортивной подготовки.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Возрастной и специальной педагогики и 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Физиологии и гигиены.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спортивных соревнованиях и физкультурных мероприятиях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при проведении тренировок и занятий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Использовать систему нормативов и методик контроля физической подготовленности обучающихся.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проблемы в организации спортивной работы, разрабатывать мероприятия по совершенствованию подготовки спортсменов.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Вести первичную учетно-отчетную документацию по реализации программ спортивной подготовки в электронном и бумажном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и соотношения объемов тренировочного процесса по видам подготовки на этапе начальной подготовки.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Медицинских, возрастных и психофизических требований к лицам, проходящим подготовку в группах на этапе начальной подготовки по виду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методов тренировочной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обучающихся в группы и секции (по видам спорта, спортивным дисциплинам)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собеседование, оценивать мотивацию и психологический настрой поступающего в группу начальной подготовки.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методически обоснованный набор в группу начальной подготовки, в том числе по результатам сдачи нормативов.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контрольно-измерительными приборами и спортивным инвентарем.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и соотношения объемов тренировочного процесса по видам подготовки на этапе начальной подготовки.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Медицинских, возрастных и психофизических требований к лицам, проходящим подготовку в группах на этапе начальной подготовки по виду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и трудолюбие.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спорту.</w:t>
            </w:r>
          </w:p>
        </w:tc>
      </w:tr>
    </w:tbl>
    <w:bookmarkStart w:name="z2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 Министерство туризма и спорта Республики Казахстан.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Шакенова Г.Б. +77074201409, g.shakenova@tsm.gov.kz.</w:t>
      </w:r>
    </w:p>
    <w:bookmarkEnd w:id="175"/>
    <w:bookmarkStart w:name="z2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(предприятия), участвующие в разработке: республиканское государственное казенное предприятие "Республиканский колледж спорта".</w:t>
      </w:r>
    </w:p>
    <w:bookmarkEnd w:id="176"/>
    <w:bookmarkStart w:name="z2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Сыдықов, +7 (727) 376 20 3, rks@mail.ru.</w:t>
      </w:r>
    </w:p>
    <w:bookmarkEnd w:id="178"/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 в области физической культуры и спорта, протокол № 1 от 15.11.2023 года.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от 15.09.2023 года № 2907.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от 11.09.2023 года № 12233/26.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2023 год.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31.12.2026 год.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291</w:t>
            </w:r>
          </w:p>
        </w:tc>
      </w:tr>
    </w:tbl>
    <w:bookmarkStart w:name="z22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"Судья по спорту"</w:t>
      </w:r>
    </w:p>
    <w:bookmarkEnd w:id="184"/>
    <w:bookmarkStart w:name="z22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85"/>
    <w:bookmarkStart w:name="z22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"Судья по спорту"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задач в области физической культуры и спорта в организациях и на предприятиях, применяется в области Министерства туризма и спорта Республики Казахстан.</w:t>
      </w:r>
    </w:p>
    <w:bookmarkEnd w:id="186"/>
    <w:bookmarkStart w:name="z22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87"/>
    <w:bookmarkStart w:name="z2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88"/>
    <w:bookmarkStart w:name="z2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89"/>
    <w:bookmarkStart w:name="z2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тренер, тренер-преподаватель – физическое лицо, осуществляющее учебно-тренировочный процесс подготовки спортсмена и руководство его состязательной деятельностью для достижения спортивных результатов;</w:t>
      </w:r>
    </w:p>
    <w:bookmarkEnd w:id="190"/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род занятий, осуществляемый физическим лицом и требующий определенной квалификации для его выполнения;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bookmarkEnd w:id="194"/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классификатор занятий Республики Казахстан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умение - способность физически и (или) умственно выполнять отдельные единичные действия в рамках профессиональной задачи;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спортивный судья – физическое лицо, прошедшее специальную подготовку и получившее соответствующую квалификационную категорию, уполномоченное организатором спортивного мероприятия обеспечить судейство в соответствии с правилами вида спорта и положениями (регламентами) спортивного мероприятия;</w:t>
      </w:r>
    </w:p>
    <w:bookmarkEnd w:id="200"/>
    <w:bookmarkStart w:name="z24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Национальная система квалификаций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информального;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202"/>
    <w:bookmarkStart w:name="z2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03"/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справочник;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ОКЭД – общий классификатор видов экономической деятельности;</w:t>
      </w:r>
    </w:p>
    <w:bookmarkEnd w:id="205"/>
    <w:bookmarkStart w:name="z2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тарифно-квалификационный справочник;</w:t>
      </w:r>
    </w:p>
    <w:bookmarkEnd w:id="206"/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квалификации.</w:t>
      </w:r>
    </w:p>
    <w:bookmarkEnd w:id="207"/>
    <w:bookmarkStart w:name="z24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стандарта.</w:t>
      </w:r>
    </w:p>
    <w:bookmarkEnd w:id="208"/>
    <w:bookmarkStart w:name="z2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"Судья по спорту".</w:t>
      </w:r>
    </w:p>
    <w:bookmarkEnd w:id="209"/>
    <w:bookmarkStart w:name="z24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R93190.</w:t>
      </w:r>
    </w:p>
    <w:bookmarkEnd w:id="210"/>
    <w:bookmarkStart w:name="z2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211"/>
    <w:bookmarkStart w:name="z25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212"/>
    <w:bookmarkStart w:name="z25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213"/>
    <w:bookmarkStart w:name="z25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214"/>
    <w:bookmarkStart w:name="z25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 Эксплуатация спортивных сооружений;</w:t>
      </w:r>
    </w:p>
    <w:bookmarkEnd w:id="215"/>
    <w:bookmarkStart w:name="z25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93.11.0 Эксплуатация спортивных сооружений.</w:t>
      </w:r>
    </w:p>
    <w:bookmarkEnd w:id="216"/>
    <w:bookmarkStart w:name="z25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217"/>
    <w:bookmarkStart w:name="z25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218"/>
    <w:bookmarkStart w:name="z25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 Деятельность спортивных клубов;</w:t>
      </w:r>
    </w:p>
    <w:bookmarkEnd w:id="219"/>
    <w:bookmarkStart w:name="z25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93.12.0 Деятельность спортивных клубов.</w:t>
      </w:r>
    </w:p>
    <w:bookmarkEnd w:id="220"/>
    <w:bookmarkStart w:name="z26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221"/>
    <w:bookmarkStart w:name="z26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222"/>
    <w:bookmarkStart w:name="z26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223"/>
    <w:bookmarkStart w:name="z26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 Деятельность фитнес-клубов;</w:t>
      </w:r>
    </w:p>
    <w:bookmarkEnd w:id="224"/>
    <w:bookmarkStart w:name="z26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93.13.0 Деятельность фитнес-клубов.</w:t>
      </w:r>
    </w:p>
    <w:bookmarkEnd w:id="225"/>
    <w:bookmarkStart w:name="z26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отдых:</w:t>
      </w:r>
    </w:p>
    <w:bookmarkEnd w:id="226"/>
    <w:bookmarkStart w:name="z2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Деятельность в области спорта, организации отдыха и развлечений;</w:t>
      </w:r>
    </w:p>
    <w:bookmarkEnd w:id="227"/>
    <w:bookmarkStart w:name="z26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 Деятельность в области спорта;</w:t>
      </w:r>
    </w:p>
    <w:bookmarkEnd w:id="228"/>
    <w:bookmarkStart w:name="z26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 Прочая деятельность в области спорта;</w:t>
      </w:r>
    </w:p>
    <w:bookmarkEnd w:id="229"/>
    <w:bookmarkStart w:name="z26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93.19.0Прочая деятельность в области спорта.</w:t>
      </w:r>
    </w:p>
    <w:bookmarkEnd w:id="230"/>
    <w:bookmarkStart w:name="z27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осуществление подготовки и обучения спортсменов при проведении постоянных тренировок и организации спортивных соревнований. Осуществление отбора перспективных спортсменов для постоянного спортивного совершенствования и достижения высоких спортивных результатов.</w:t>
      </w:r>
    </w:p>
    <w:bookmarkEnd w:id="231"/>
    <w:bookmarkStart w:name="z27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32"/>
    <w:bookmarkStart w:name="z27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по спорту - 5 уровень ОРК</w:t>
      </w:r>
    </w:p>
    <w:bookmarkEnd w:id="233"/>
    <w:bookmarkStart w:name="z27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"Судья по спорту":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 Судья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3422-3-013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и.о. Министра культуры и спорта Республики Казахстан от 28 октября 2014 года № 56 "Об утверждении Норм и требований для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под № 9902).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3422-3-013 Судья по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правил вида спорта и положения (регламента) о спортивном соревновании при проведении спортивного соревнования и выполняемых населением различных возрастных групп физкультурно-спортивных тестовых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соблюдения условий проведения спортивных соревнований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поручений вышестоящих судей по подготовке спортивного 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Информирование о ходе и результатах спортивного соревнования, о решениях главной судейской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соблюдения условий проведения спортивных соревнований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спортивных снарядов, инвентаря, измерительных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Выполнять осмотр места проведения спортивного соревнования или этапа соревнования, оценивать соответствие места проведения спортивного соревнования требованиям вида спорта, положения или регламента спортивных соревнований.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факты порчи спортивных снарядов, инвентаря, измерительных приборов, оборудования или их утраты, применять алгоритмы действий по реагированию на выявленные факты.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неисправности спортивного инвентаря, оборудования, спортивных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Положения или регламента и программы спортивных соревнований.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к экипировке, спортивному инвентарю и оборудованию.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Этических норм в области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участниками спортивного соревнования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информационное взаимодействие между участниками и организаторами спортивного соревнования.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Информировать участников спортивного соревнования об организационных вопросах спортивного соревнования.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очередность выхода участников спортивного соревнования согласно стартовому протоколу или программе спортивного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Положения или регламента и программы спортивных соревнований.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проведения жеребьевки участников спортивного соревнования при отсутствии стартового протокола.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Стартового протокола спортивного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поручений вышестоящих судей по подготовке спортивного соревнования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проверка состояния проведения спортивного соревнования на соответствие требованиям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Выполнять осмотр места проведения спортивного соревнования, оценивать соответствие места проведения спортивного соревнования требованиям вида спорта, положения или регламента спортивного соревнования.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заявки на дополнительное оборудование, организацию работ по подготовке места проведения спортивного соревнования.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Оформлять разрешительные и сопроводительные документы по обустройству места проведения спортивного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 к обустройству места проведения спортивного соревнования.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Положения или регламента и программы спортивных соревнований.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Состава главной судейской коллегии по виду спорта и функции спортивных судей.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зрителей в места проведения спортивного соревнования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Контролировать состояние информационных и навигационных стендов, табличек, информационных схем.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визуальный контроль перемещения зрителей, в том числе с использованием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маршруты перемещения зрителей.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обеспечения безопасности при проведении спортивных соревнований.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Положения или регламента и программы спортивных соревнований.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обеспечения безопасности при проведении массовых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спортивных соревнованиях и физкультурных мероприятиях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спортивного соревнования для спортивных судей, участников, зрителей, представителей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содержание занятий по общей физической и специальной подготовке с учетом требований стандарта.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Квалификационных требований к спортивным судьям по видам спорта.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Требований к спортивному и технологическому оборудованию, инвентарю, экипировке.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Способов проверки и наличия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мест проведения спортивного соревнования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Выполнять осмотр места проведения спортивного соревнования, оценивать состояние этапов, разметки, спортивного инвентаря, измерительных приборов, систем сигнализации и связи, выявлять факты несоответствия требованиям вида спорта и положения или регламента спортивного соревнования.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степень опасности для жизни и здоровья участников спортивного соревнования и вносить предложения о закрытии дистанции или ее этапа.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Квалификационных требований к спортивным судьям по видам спорта.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Положения или регламента и программы спортивных соревнований.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Способов проверки и наличия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Ответственность.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спорту.</w:t>
            </w:r>
          </w:p>
        </w:tc>
      </w:tr>
    </w:tbl>
    <w:bookmarkStart w:name="z31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58"/>
    <w:bookmarkStart w:name="z31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 Министерство туризма и спорта Республики Казахстан.</w:t>
      </w:r>
    </w:p>
    <w:bookmarkEnd w:id="259"/>
    <w:bookmarkStart w:name="z31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bookmarkEnd w:id="260"/>
    <w:bookmarkStart w:name="z31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Шакенова Г.Б., +77074201409, g.shakenova@tsm.gov.kz.</w:t>
      </w:r>
    </w:p>
    <w:bookmarkEnd w:id="261"/>
    <w:bookmarkStart w:name="z31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(предприятия), участвующие в разработке: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Алматы".</w:t>
      </w:r>
    </w:p>
    <w:bookmarkEnd w:id="262"/>
    <w:bookmarkStart w:name="z31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63"/>
    <w:bookmarkStart w:name="z32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Торгаев, +7 (775) 176 66 06, medet.t@mail.ru.</w:t>
      </w:r>
    </w:p>
    <w:bookmarkEnd w:id="264"/>
    <w:bookmarkStart w:name="z32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 в области физической культуры и спорта, протокол № 1 от 15.11.2023 года.</w:t>
      </w:r>
    </w:p>
    <w:bookmarkEnd w:id="265"/>
    <w:bookmarkStart w:name="z32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от 15.09.2023 года. № 2907.</w:t>
      </w:r>
    </w:p>
    <w:bookmarkEnd w:id="266"/>
    <w:bookmarkStart w:name="z32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от 11.09.2023 года № 12233/26.</w:t>
      </w:r>
    </w:p>
    <w:bookmarkEnd w:id="267"/>
    <w:bookmarkStart w:name="z32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2023 год.</w:t>
      </w:r>
    </w:p>
    <w:bookmarkEnd w:id="268"/>
    <w:bookmarkStart w:name="z32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31.12.2026 год.</w:t>
      </w:r>
    </w:p>
    <w:bookmarkEnd w:id="2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