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42ee" w14:textId="18a4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 и туризма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2023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культуры и туризма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Тәжібаев Б.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30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культуры и туризма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культуры и туризма Туркестанской области" (далее – Управление) является государственным органом Республики Казахстан, осуществляющим руководство в сфере культуры, развития языков, туризма на территории Туркестанской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почтовый индекс 160023.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Управления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 культуры.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Управления является правопреемником по всем правам и обязательствам государственных учреждений "Управление культуры Туркестанской области" и "Управление туризма Туркестанской области".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 на территории Туркестанской области, создание условий для изучения и развития языков, обеспечение одинаково уважительного отношения ко всем, без исключения, употребляемым в Республике Казахстан языкам;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туристской деятельности и создание благоприятных условий для ее развития, в продвижении туристского продукта на внутреннем и мировом туристских рынках;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положительного туристского имиджа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и поддержка приоритетных направлений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и осуществление координации в области туристской деятельности на территории Туркестанской области.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Казахстан, а также иных организаций документы, справочные и иные материалы, необходимые для осуществления возложенных на Управления задачи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акимат области по вопросам создания, реорганизации, ликвидации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законодательством порядке предложения о присвоении работникам культуры и искусства почетных званий, государственных наград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проект областного бюджета и в пределах своей компетенции рассматривать предложения по проектированию и строительству клубов, библиотек, театров, кинотеатров, музеев и других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другим государственным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представлять интересы Туркестанской области в республиканских, межрегиональных и других туристских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областные мероприятия, участвовать в республиканских мероприятиях, оказывать содействие в проведении международных туристских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входящих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всемерно развивает государственный язык в области, укрепляет его международный авторитет;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созданию всех необходимых организационных, материально-технических условий для свободного и бесплатного овладения государственным языком всеми гражданами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единой государственной политики в сфере развития языков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казахской диаспоре в сохранении и развитии родного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возрождения, сохранения, развития и распространение казахской национальной культуры, а также забота о сохранении, развитии и распространении других национальных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сохранения и соблюдения правил использования памятников истории и культуры всех категорий, находящихся на территории области, участие в формировании и реализации мероприятий исполнительного органа области по организации учета, охраны и реставрации памятников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областных ведомств, организаций и предприятий по вопросам реализации государственной политики по сохранению, развитию культуры и искусства, а также взаимодействие с аппаратами акимов городов и районов области по вопросам, касающимся практического решения актуальных вопросов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необходимых материалов и информации в пределах своей компетенции и в рамках законодательства в случае официального запроса от юридических и физических лиц по вопросам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и координация программы подготовки, переподготовки и повышения квалификации кадров, методического обеспечения их деятельности, организовать симпозиумы, конференции, семинары, другие формы обучения и обмена опытом со специалистами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обязанности, входящие в компетенцию Управления.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в акимат области о создании, реорганизации, ликвидации государственных организаций культуры области в сфере театрального, циркового, музыкального искусства и киноискусства, культурно-досуговой деятельности и народного творчества, библиотечного и музейного дела в установленном законодательством Республики Казахстан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координация деятельности государственных организаций культуры области по развитию театрального, циркового, музыкального и киноискусства, культурно-досуговой деятельности народного творчества, библиотечного и музейного дела, обеспечение деятельности учреждений области в области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проведения областных (региональных) смотров, фестивалей и конкурсов в различных сферах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акимат области о создании региональных художественных советов и утверждении положения о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по учету, охране, консервации и реставрации, а также использованию культурных ценностей области, увековечению памяти видных деятелей культуры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предложений в акимат области о создании экспертной комиссии по временному вывозу культурных ценностей и утверждении положения о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мониторинга деятельности организаций культуры, расположенных на территории области и предоставление в уполномоченный орган информации, а также статистических отчетов установленной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проведения зрелищных культурно-массовых мероприятий на уровне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аттестации государственных организаций культуры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сохранению историко-культурного наследия, содействие развитию исторических, национальных и культурных традиций и обычаев;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по выдаче свидетельства на право временного вывоза культурных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предложений в акимат области о присвоении одной из государственных библиотек области статуса "Центральная";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комплекса мероприятий, направленных на поиск и поддержку талантливой молодежи и перспективных творческих коллективов;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проведения социально значимых мероприятий в области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особого режима объектов национального культурного достояния;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акимат области по утверждению государственного творческого заказа на финансирование творческих кружков для детей и юношества в пределах объемов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размещение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заказа, их ведомственной подчиненности, типов и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исполнение всех этапов и процедур размещения, контроля качества и целевого освоения государственного творческого заказа в электронном и общедоступном форматах;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выявление, учет, сохранение, изучение, использование и мониторинг состояния объектов историко-культурного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проведение научно-реставрационных работ на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предусмотрение мероприятий по организации учета, сохранения, изучения, научно-реставрационных работ на памятниках истории и культуры местного значения и археологических работ в планах экономического и социального развития соответствующих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в акимат области по согласованию лицензирования деятельности по осуществлению научно-реставрационных работ на памятниках истории и культуры и (или) археологических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 согласованию с уполномоченным органом при разработке и внесение предложений в акимат области для утверждения проектов планировки, застройки и реконструкции городов и других населенных пунктов обеспечение выполнения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 соответствующей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в акимат области по ведению работу по внесению в генеральные планы соответствующих населенных пунктов историко-архитектурных опорных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в акимат области по оформлению и выдаче охранных обязательств, контроль их выполнение собственниками и пользователями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предложений в акимат области о создании комиссии по охране памятников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работы по установлению новых сооружений монументального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ведение работы по установлению мемориальных досок;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внесение предложений в акимат области по согласованию научно-проектную документацию научно-реставрационных работ, планируемых на памятниках истории и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внесение предложений в акимат области о признании объектов историко-культурного наследия памятниками истории и культуры местного значения и включении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 внесение предложений в акимат области о лишении памятника истории и культуры местного значения его статуса и исключения из Государственного списка памятников истории и культуры местного значения на основании заключения историко-культурной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комплекса мер областного значения, направленных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выдача рекомендаций об устранении нарушений требований, установленных законодательством Республики Казахстан о языках, применение мер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проводит разъяснительную работу по недопущению дискриминации граждан по языковому принципу;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деятельности областной ономастической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обеспечение анализа рынка туристских услуг и представление в уполномоченный орган необходимых сведений о развитии туризма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внедрение мер по защите областных туристских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координация деятельности по планированию и строительству объектов туристской индустрии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оказание содействия в деятельности детских и молодежных лагерей, объединений туристов;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оказание субъектам туристской деятельности методической и консультативной помощи в вопросах, связанных с организацией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развитие и поддержка предпринимательства в области туристской деятельности как меры увеличения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лицензирования туроператорской деятельности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внесение предложений в акимат об учреждении туристского информационного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профессиональной подготовки гидов;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утверждение по согласованию с уполномоченным органом плана мероприятий по развитию туристской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государственного реестра туристских маршрутов и троп;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создание инфраструктуры туризма на территории области, принятие мер по строительству и развитию объектов, способных удовлетворить потребности туриста;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создание условий для субъектов туристской деятельности в развитии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финансирование туристских информационных центров путем прямого заключения договора в рамках реализации совместной деятельности в сфере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возмещение часть затрат субъектов предпринимательства при строительстве, реконструкции объектов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внесении предложений в акимат области по утверждению перечня санитарно-гигиенических узлов, по которым возмещается часть затрат при их содержании,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возмещение части затрат субъектов предпринимательства по строительству объектов придорожного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субсидирование части затрат субъектов предпринимательства на содержание санитарно-гигиенических узлов;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Республика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акимата Туркестанской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первым руководителем, который несет персональную ответственность за выполнение возложенных на Управления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несет персональную ответственность за выполнение возложенных на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заместителей, руководителей структурных подразделений и других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Управления, а также руководителей и заместителей руководителей учреждений, находящихся в ведении Управления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установления надбавок и премирования, а также дисциплинарной ответственности работников Управления, налагает на них дисциплинарные взыскания в порядке, установленном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применяет меры поощрения и налагает дисциплинарные взыскания на руководителей, заместителей руководителей коммунальных государственных учреждений и государственных коммунальных казенных предприятий, находящихся в ведении Управления,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своей компетенции ведет противодействие коррупции 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ответственность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финансово-хозяйственную деятельность и сохранность переданного Управления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первым руководителем Управления в период его отсутствия осуществляется лицом, его замещающим,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областной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"Областной центр культуры и народного творчества"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"Центр по охране, реставрации и использованию историко-культурного наследия"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"Многофункциональный комплекс Конгресс Холл"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казенное предприятие "Туркестанский музыкально-драматический театр" управления культуры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"Жетысайский драматический театр имени К.Жандарбекова"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"Музыкально-драматический театр города Туркестан имени Райымбека Сейтметова"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"Областная филармония имени Шамши Калдаякова"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казенное предприятие "Туркестанский областной историко-краеведческий музей"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"Областной музей спорта имени Кажымукана"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казенное предприятие "Кентауский городской музей"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казенное предприятие "Музей имени С.Кожанова"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"Музей Толебийского района"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"Музей города Арысь"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казенное предприятие "Историко-краеведческий музей в Ордабасынском районе" управления культуры и туризма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государственное коммунальное казенное предприятие "Центр Ұлы Дала Елі" управления культуры и туризма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коммунальное казенное предприятие "Казыгуртский районный музей"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казенное предприятие "Музей истории хлопководства Туркестанской области"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казенное предприятие "Архитектурно-художественный музей района Байдибек"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коммунальное казенное предприятие "Духовность-музей Абу-Насыра аль-Фараби"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коммунальное казенное предприятие "Музей изобразительного искусства"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"Онтустикфильм"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"Туркестанская областная универсальная научная библиотека "Фараб" управления культуры и туризма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"Туркестанская областная детская библиотека имени Ы.Алтынсарина" управления культуры и туризма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Товарищество с ограниченной ответственностью "Туристский информационный центр "Open Turkistan" управления кульуры и туризма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