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0c11" w14:textId="2c30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Туркестанской области от 21 ноября 2022 года № 228 "Об утверждении Положения о государственном учреждении "Управление государственных закупок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9 марта 2023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>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21 ноября 2022 года № 228 "Об утверждении Положения о государственном учреждении "Управление государственных закупок Туркестанской области"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государственных закупок Туркестанской области",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области предложения по основным направлениям развития, решению вопросов в сфере государственных закупок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области по результатам проведенного мониторинга, по оптимизации организации и проведения государственных закупок и принятию мер к акимам районов, городов и первым руководителям администраторов бюджетных программ,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информацию по вопросам, связанным с исполнением задач, поставленных перед Управлением;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приказы и давать указания в пределах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координировать деятельность заказчиков и администраторов бюджетных программ по вопросам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проведенного мониторинга государственных закупок по мере необходимости проводить заслушивание заказчиков и администраторов бюджетных программ по итогам квартала, полугодия, года";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осуществление анализа и мониторинга заказчиков и администраторов бюджетных программ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процесса государственных закупок на предмет соблюдения законодательства в сфере государственных закупок и иных законодательных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отчетных данных в сфере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состоянии дел в сфере государственных закупок, в том числе по вопросам нарушений, с дальнейшим внесением предложений акимату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13-1), 13-2) следующего содержания: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ведение и развитие информационной системы мониторинга государственных закупок, внесение предложений по ее развитию";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"13-2) оказание консультативной и методологической помощи по выполнению процесса государственных закупок, в рамках действующих разъяснений уполномоченного органа;".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государственных закупок Туркестанской области" в порядке, установленном законодательством Республики Казахстан: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рабочих дней со дня подписания настоящего постановления направить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официального опубликования настоящего постановления обеспечить его размещение на интернет - ресурсе акимата Туркестанской области.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Жетпісбай А.Ш. Тажибаев Б.Д.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Алимкулов Е.А.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Кенжеханулы Е.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