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9aa7" w14:textId="5f99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координации занятости и социальных программ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14 марта 2023 года № 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 о государственном учреждении "Управление координации занятости и социальных программ Туркестанской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Туркестанской области"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 Положения 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Жетпісбай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Алимкулов Е.А.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Кенжеханулы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Б.Д.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Кайыпбек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координации занятости и социальных программ Туркестанской области" (далее – Положение)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координации занятости и социальных программ Туркестанской области" (далее – Управление) является государственным органом Республики Казахстан, осуществляющим руководство в сфере занятости и социальной защиты населения.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Туркестанская область, город Туркестан, микрорайон Жаңа қала, улица 32, здание 20, почтовый индекс 161200.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Управления является акимат Туркестанской области.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Управления.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республиканского и местных бюджетов в соответствии с законодательством Республики Казахстан.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государственного органа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социальной защиты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межотраслевой координации и методического обеспечения в сфере занятости населения, социального обеспечения, миграции, социального партнерства;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основных направлений государственной политики в сфере оказания специальных социальных услуг лицам, оказавшимся в трудной жизненной ситуации, и организациям, находящимся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в пределах своей компетенции государственной политики в области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в пределах своей компетенции государственной политики по вопросам беженцев.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государственными органами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заседаний, семинаров, конференций, круглых столов, встреч и заседаний по вопросам, относящимся к компетенции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мероприятий, обеспечивающих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 внутреннего рынка труда, снижение бедности, повышение жизненного уровня, доходов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государственной политики в области миграции населения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планирования и прогнозирования целевых индикаторов в области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мер по оказанию адресной социальной помощи малообеспеченным гражданам, социальной поддержке лиц с инвалидностью и других категорий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социально-бытовое обслуживание престарелых 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районных, городских отделов занятости и социальных программ, центров занятости по вопросам, входящим в компетенцию Управления, оказание им организационно-методической и практической помощи, проведение информационно-разъяснительной работы.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в уполномоченный орган по вопросам миграции населения предложений по формированию квоты на привлечение иностранной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заявлений с приложением необходимых документов от этнических казахов на присвоение или продление статуса кандаса;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заявлений с приложением необходимых документов от этнических казахов на включение в региональную квоту приема кандасов;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о присвоения или продления статуса кандаса;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удостоверения кандаса;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и организация деятельности центров адаптации и интеграции кандасов, центров временного размещения;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квоты, распределенной уполномоченным органом по вопросам миграции населения, выдает или продлевает работодателям разрешения на привлечение иностранной рабочей силы для осуществления трудовой деятельности в пределах своей территории и (или) других административно-территориальных единиц либо в рамках внутрикорпоративного перевода вне квоты, а также приостанавливают и отзывают указанные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справки о соответствии квалификации для самостоятельного трудоустройства иностранным работникам;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ходатайств с уведомлением органов национальной безопасности на продление или сокращение срока действия разрешений на временное проживание бизнес-иммигрантам;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рассматрение и заверение приглашения граждан Республики Казахстан для переселения в Республику Казахстан родственников из числа этнических казахов, проживающих за рубежом, в целях воссоединения семьи в порядке, определяемом уполномоченным органом по вопросам миграции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выдача свидетельства лица, ищущего убежище;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процедур присвоения, продления, лишения и прекращения статуса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выдача удостоверения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формирование и ежемесячное направление списков лиц, ищущих убежище, и беженцев в уполномоченный орган, органы национальной безопасности и органы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создание комиссии по осуществлению процедуры присвоения, продления, лишения и прекращения статуса беженца;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соблюдения прав лиц, ищущих убежище, и беженцев;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координация проведения мероприятий, обеспечивающих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координации местных органов по вопросам занятости населения и методического руководства 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координация работы по поддержке создания рабочих мест через развитие предпринимательской инициативы;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по оказанию социальной защиты безработным, лицам, ищущим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установление квоты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содействия предпринимательской инициативе граждан и кандасов;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создание государственных учреждений и предприятий, осуществляющие реабилитацию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представление дополнительных мер социальной поддержки лицам с инвалидностью,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способствование созданию организаций, осуществляющих реабилитацию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организация профессионального обучения (переобучения) лиц с инвалидностью в соответствии с законодательством Республики Казахстан о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подготовки, переподготовки и повышения квалификации специалистов по реабилитации лиц с инвалидносью, в том числе специалистов жестового языка, специалистов по чтению и письму рельефно-точечным шрифтом Брайля;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организация на территории Туркестанской области выполнение медицинской, социальной, профессиональной реабилитации в соответствии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санаторно-курортным лечением лиц с инвалидностью и детей с инвалидностью в соответствии с индивидуальной программой абилитации и реабилитации лиц с инвалидностью, пребывание в санаторно-курортной организации законного представителя, сопровождающего ребенка с инвалидностью на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обеспечения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 абилитации и реабилитации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совместно с общественными объединениями лиц с инвалидностью культурно-массовых и просветительских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координация оказания благотворительной и социальной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взаимодействия с физическими и юридическими лицами и государственными органами по вопросам оказания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обеспечение создания и деятельности субъектов, предоставляющих специальные социальные услуги,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обеспечение предоставления субъектами, предоставляющими специальные социальные услуги, гарантированного объема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проведение анализа потребностей населения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организация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принятие мер по развитию системы предоставления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разработка и внесение в акимат области для дальнейшего утверждения в областной маслихат перечня и порядка предоставления дополнительного объема специальных социальных услуг, предоставляемых сверх гарантированного объема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государственных закупок, а также размещение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координация деятельности при обращении к ним благотворителей, благотворительных организаций с предложениями об оказании благотворительной помощи в пределах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координация работы по оказанию жилищной помощи малообеспеченным семьям (гражданам);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ежеквартальное информирование населения через средства массовой информации о черте бедности, устанавливаемая в качестве критерия для определения размера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координация работ по оказанию государственной адресной социальной помощи физическим лицам (семьям) ниже черты бедности, установленной 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координация работы по оказанию социальной поддержки в денежной или натуральной форме отдельным категориям нуждающихся граждан в случае наступления трудной жизненной ситуации, а также к памятным датам и праздничным дням;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оказание социальной помощи в денежном или натуральном выражении в пределах своей компетенции ветеранам ВОВ и ветеранам боевых действий на территории других государств, а также ветеранам, приравненным по льготам к ветеранам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организация работы по социальной защите одиноких престарелых граждан, лиц с инвалидностью и детей с инвалидностью, ветеранов ВОВ и ветеранов боевых действий на территории других государств, а также ветеранов, приравненным по льготам к ветеранам ВОВ, граждан пострадавших вследствие ядерных испытаний на Семипалатинском испытательном ядерном полигоне, жертв массовых политических репрессий и других социально уязвимых категорий;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проведение информационно-разъяснительной работы, семинаров, круглых столов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осуществление государственной статистической отчетности и мониторинга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предоставление отчетов, информации в уполномоченные органы по вопросам социальной защиты, социальной поддержки, занятости населения и другим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осуществляет иные функции, предусмотренные законодательством Республики Казахстан.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Управления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Управления: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деятельностью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несҰт персональную ответственность за выполнение возложеных на Управление задач и функций, поручений акима области и курирующего заместителя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должность и освобождает от должности работников Управления, а также руководителей и заместителей учреждений, находящихся в ведении Управления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Управления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открывает банковские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издает в пределах своей компетенции приказы и дает указания, обязательные для исполнения всеми работниками Управления, а также первых руководителей учреждений, находящихся в ведении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применяет меры поощрения и налагает дисциплинарные взыскания на работников Управления, а также руководителей учреждений, находящихся в ведении Управления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меры по усилению противодействия явлениям коррупции и несет персональную ответственность за нарушение антикоррупционного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несҰт ответственность за планирование, обоснование, реализацию и достижение результатов бюджетных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несет персональную ответственность за финансово-хозяйственную деятельность и сохранность переданного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акиматом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заместителей, в соответствии с действующим законодательством.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Управлением, относится к коммунальной собственности.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Управления осуществляются в соответствии с законодательством Республики Казахстан.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"Туркестанский центр оказания специальных социальных услуг № 1"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оказания специальных социальных услуг №2"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"Коксаекский центр оказания специальных социальных услуг № 3"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"Тасарыкский центр оказания специальных социальных услуг № 4"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коммунальное государственное учреждение "Центр оказания специальных социальных услуг № 5"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коммунальное государственное учреждение "Ардагерлер үйі"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коммунальное государственное учреждение "Мейір" ардагерлер үйі"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коммунальное государственное учреждение "Туркестанский региональный детский центр оказания специальных социальных услуг"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коммунальное государственное учреждение "Специальный профессиональный колледж"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коммунальное государственное учреждение "Мактааральский центр реабилитации детей с инвалидностью"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коммунальное государственное учреждение "Сарыагашский центр реабилитации детей с инвалидностью"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коммунальное государственное учреждение "Сайрамский центр реабилитации детей с инвалидностью"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коммунальное государственное учреждение "Тюлькубасский центр реабилитации детей с инвалидностью" управления координации занятости и социальных программ Туркестанской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коммунальное государственное учреждение "Центр адаптации и интеграции оралманов" управления координации занятости и социальных программ Туркестанской области".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