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f7df" w14:textId="987f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физической культуры и спорта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29 мая 2023 года № 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физической культуры и спорта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Тәжібаева Б.Д.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Кенжеханұлы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Кушеров Н.О.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Тәжібаев Б.Д.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мая 2023 года № 100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физической культуры и спорта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физической культуры и спорта Туркестанской области" (далее-Управление) является государственным органом Республики Казахстан, осуществляющим руководство в сфере физической культуры и спорта.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162 квартал, участок 118, почтовый индекс 161200.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и местного бюджетов.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национальных, технических и прикладных видов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и стимулирование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запрашивать и получать от государственных органов, иных организаций информацию, необходимую для выполнения своих функций, а также предоставлять информацию другим государственным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в акимат области по созданию, реорганизации и ликвидации организаций,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подготовке проектов актов акимата и акима области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физической культуры и спорта Туркестанской области.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инфраструктуры по месту жительства и в местах массового отдыха физических лиц для занятий спортом, в том числе с учетом доступности для маломобильных групп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областных спортивных соревнований, в том числе среди спортсменов-ветеранов, совместно с республиканскими и (или) местными аккредитованными спортивными федерациями;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проведении республиканских и международных спортивных соревнований, в том числе среди спортсменов-ветеранов, проводимых уполномоченным органом в области физической культуры и спорта совместно с аккредитованными республиканскими спортивными федерациями;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 организация подготовки областных сборных команд по видам спорта и их выступлений на республиканских и международных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 организация развития массового спорта и национальных видов спорта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деятельности физкультурно-спортивных организаций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предложений акимату области о создании детско-юношеских клубов физической подготовки, в том числе адаптивной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принятие по согласованию с соответствующим управлением в сфере образования мер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присвоение спортсменам спортивных разрядов, лишение спортсменов спортивных разрядов: "кандидат в мастера спорта Республики Казахстан", спортсмен 1 разряда;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присвоение квалификационных категорий, лишение квалификационных категорий: тренер высшего уровня квалификации первой категории, тренер-преподаватель высшего уровня квалификации первой категории, тренер среднего уровня квалификации первой категории, тренер-преподаватель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единого регионального календаря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организаций и проведения спортивных мероприятий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сбора, анализа и предоставление уполномоченному органу в области физической культуры и спорта информации по развитию физической культуры и спорта на территории области по форме и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аккредитаций местных спортивных федераций;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реализация типовых образовательных учебных программ по видам спорта для областных специализированных школ-интернатов-колледжей олимпийского резерва и областных школ-интернатов для одаренных в спорте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типовых учебных планов областных специализированных школ-интернатов-колледжей олимпийского резерва и областных школ-интернатов для одаренных в спорте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формирование и утверждение областных списков сборных команд по видам спорта по предложениям региональных и местных аккредитованных спортивных федераций;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акимат области по обеспечению жилищем чемпионов и призеров Олимпийских, Паралимпийских и Сурдлимпийских игр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медицинского обеспечения официальных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мер по обеспечению общественного порядка и общественной безопасности при проведении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координация использования физкультурно-оздоровительных и спортивных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присвоение статусов "специализированная" спортивным школам, "специализированное" отделениям спортивных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с республиканскими аккредитованными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соревнований международного и республиканского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и внесение предложений в акимат области по утверждению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и внесение предложений в акимат области на утверждение согласованного с уполномоченным органом в области физической культуры и спорта регионального перечня приоритетных видов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работы врачебно-физкультурных диспансеров;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в акимат области по утверждению государственного спортивного заказа на финансирование спортивных секций для детей и юношества в пределах объемов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размещения государственного спортивного заказа в спортивных секциях для детей и юношества независимо от форм собственности поставщиков услуг государственного спортивного заказа, их ведомственной подчиненности, типов и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исполнения всех этапов и процедур размещения, контроля качества и целевого освоения государственного спортивного заказа в электронном и общедоступном форматах;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иных функций.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осуществляется первым руководителем, который несет персональную ответственность за выполнение возложенных задач и осуществление им своих функций.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действующим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Управление задач и функций, поручений акима области и курирующего заместителя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Управления, а также руководителей организаций и их заместителей, находящихся в ведении Управления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Управления, руководителей организаций, находящихся в ведении Управления,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издает в пределах своей компетенции приказы и дает указания, обязательные для исполнения всеми работниками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на работников Управления, на руководителей организаций, находящихся в ведении Управления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законодательством Республики Казахстан, настоящим Положением и акиматом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замещающим,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 государственные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1)коммунальное государственное учреждение "Центр подготовки олимпийского резерва Туркестанской области"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2)коммунальное государственное учреждение "Туркестанская областная школа высшего спортивного мастерства"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3)коммунальное государственное учреждение "Школа высшего спортивного мастерства по неолимпийским и национальным видам спорта"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4)коммунальное государственное учреждение "Туркестанская областная специализированная школа-интернат-колледж олимпийского резерва имени Бекзата Саттарханова"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5)коммунальное государственное учреждение "Областной спортивный клуб для инвалидов "Сауран"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6)коммунальное государственное учреждение "Туркестанская областная специализированная детско-юношеская спортивная школа олимпийского резерва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7)коммунальное государственное учреждение "Туркестанская областная специализированная детско-юношеская спортивная школа олимпийского резерва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8)коммунальное государственное учреждение "Туркестанская областная специализированная детско-юношеская спортивная школа олимпийского резерва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9)коммунальное государственное учреждение "Туркестанская областная специализированная детско-юношеская спортивная школа олимпийского резерва № 4"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10)коммунальное государственное учреждение "Туркестанская областная специализированная детско-юношеская спортивная школа олимпийского резерва № 5"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11)коммунальное государственное учреждение "Туркестанская областная детско-юношеская спортивная школа № 6"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12)коммунальное государственное учреждение "Туркестанская областная специализированная детско-юношеская спортивная школа олимпийского резерва по водным видам спорта"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"Специализированная областная детско-юношеская футбольная школа"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14)коммунальное государственное учреждение "Арысская городская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"Арысская городская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"Арысская городская детско-юношеская спортивная школа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"Кентауская городская детско-юношеская спортивная школа № 1 имени Б.Саттарханова"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18)коммунальное государственное учреждение "Кентауская городская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19)коммунальное государственное учреждение "Кентауская городская детско-юношеская спортивная школа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20)коммунальное государственное учреждение "Кентауская городская детско-юношеская спортивная школа № 4"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21)коммунальное государственное учреждение "Туркестанская городская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22)коммунальное государственное учреждение "Туркестанская городская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23)коммунальное государственное учреждение "Туркестанская городская детско-юношеская спортивная школа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24)коммунальное государственное учреждение "Туркестанская городская детско-юношеская спортивная школа № 4"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25)коммунальное государственное учреждение "Туркестанская городская детско-юношеская спортивная школа № 5"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26)коммунальное государственное учреждение "Детско-юношеская спортивная школа № 1 района Байдибек"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27)коммунальное государственное учреждение "Детско-юношеская спортивная школа № 2 района Байдибек"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28)коммунальное государственное учреждение "Детско-юношеская спортивная школа № 3 района Байдибек"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29)коммунальное государственное учреждение "Жетысайская районная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30)коммунальное государственное учреждение "Жетысайская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31)коммунальное государственное учреждение "Жетысайская районная детско-юношеская спортивная школа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32)коммунальное государственное учреждение "Келесская районная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33)коммунальное государственное учреждение "Келесская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34)коммунальное государственное учреждение "Казыгуртская районная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35)коммунальное государственное учреждение "Казыгуртская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36)коммунальное государственное учреждение "Казыгуртская районная детско-юношеская спортивная школа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37)коммунальное государственное учреждение "Казыгуртская районная детско-юношеская спортивная школа № 4"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38)коммунальное государственное учреждение "Мактааральская районная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39)коммунальное государственное учреждение "Мактааральская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40)коммунальное государственное учреждение "Ордабасинская районная детско-юношеская спортивная школа имени Кажымукана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41)коммунальное государственное учреждение "Ордабасинская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42)коммунальное государственное учреждение "Ордабасинская районная детско-юношеская спортивная школа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43)коммунальное государственное учреждение "Отырарская районная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44)коммунальное государственное учреждение "Отырарская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45)коммунальное государственное учреждение "Сайрамская районная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46)коммунальное государственное учреждение "Сайрамская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47)коммунальное государственное учреждение "Сайрамская районная детско-юношеская спортивная школа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48)коммунальное государственное учреждение "Сарыагашская районная детско-юношеская спортивная школа имени Кажымукана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49)коммунальное государственное учреждение "Сарыагашская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50)коммунальное государственное учреждение "Сарыагашская районная детско-юношеская спортивная школа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51)коммунальное государственное учреждение "Сарыагашская районная детско-юношеская спортивная школа № 4"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52)коммунальное государственное учреждение "Созакская районная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53)коммунальное государственное учреждение "Созакская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54)коммунальное государственное учреждение "Толебийская районная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55)коммунальное государственное учреждение "Толебийская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56)коммунальное государственное учреждение "Толебийская районная детско-юношеская спортивная школа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57)коммунальное государственное учреждение "Тюлькубасская районная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58)коммунальное государственное учреждение "Тюлькубасская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59)коммунальное государственное учреждение "Тюлькубасская районная детско-юношеская спортивная школа № 3"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60)коммунальное государственное учреждение "Тюлькубасская районная детско-юношеская спортивная школа № 4"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61)коммунальное государственное учреждение "Шардаринская районная детско-юношеская спортивная школа № 1"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62)коммунальное государственное учреждение "Шардаринская районная детско-юношеская спортивная школа № 2"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63)коммунальное государственное учреждение "Шардаринская районная детско-юношеская спортивная школа № 3" управления физической культуры и спорта Туркестанской области.".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коммунальные казенные предприятия: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64)государственное коммунальное казенное предприятие "Туркестанская областная специализированная детско-юношеская спортивная школа олимпийского резерва имени Абдисалана Нурмаханова"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65)государственное коммунальное казенное предприятие "Туркестанская областная специализированная детско-юношеская спортивная школа по национальным видам спорта"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66)государственное коммунальное казенное предприятие "Футбольный клуб "Қыран"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67)государственное коммунальное казенное предприятие "Спортивно-оздоровительный комплекс "Байшешек"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68)государственное коммунальное казенное предприятие "Областной врачебно-физкультурный диспансер"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69)государственное коммунальное казенное предприятие "Клуб спортивных игровых видов "Туран"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70)государственное коммунальное казенное предприятие "Центральный водно-спортивный комплекс"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71)государственное коммунальное казенное предприятие "Профессиональный футбольный клуб "Туран"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72)государственное коммунальное казенное предприятие "Turkestan-Arena" управления физической культуры и спорта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государственное коммунальное казенное предприятие "Профессиональный боксерский клуб "Туркестан" управления физической культуры и спорта Туркестанской области.".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