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c2a9" w14:textId="930c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12 июня 2023 года № 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>, решением Туркестанского областного маслихата от 28 апреля 2023 года № 2/12-VIII "О внесении дополнения в решение Туркестанского областного маслихата от 13 декабря 2022 года № 19/235-VII "О схеме управления Туркестанской областью",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по мобилизационной подготовке, территориальной обороне и гражданской защите Туркестанской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государственного учреждения "Управление по мобилизационной подготовке, территориальной обороне и гражданской защите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акима Туркестанской области" принять необходимые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Тәжібаева Б.Д.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июня 2023 года № 118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мобилизационной подготовке, территориальной обороне и гражданской защите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по мобилизационной подготовке, территориальной обороне и гражданской защите Туркестанской области" (далее – Управление) является государственным органом Республики Казахстан, осуществляющим руководство в сфере мобилизационной подготовки и мобилизации, гражданской защите, государственной границы, территориальной обороне, призыву граждан на воинскую службу и по обеспечению деятельности консультативно-совещательных органов при акимате.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микрорайон Жаңа Қала, улица 32, здание 20, индекс 161200.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Управления является акимат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местного бюджета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Управления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мобилизационной подготовке и мобилизации, гражданской защите, территориальной обороне, призыву граждан на воинскую службу, взаимодействие с силовыми структурами по вопросам мобилизационной подготовки и мобилизации, гражданской защиты, территориальной обороны, призыву граждан на воинскую службу и государственной границы.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юридических лиц с участием государства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права, предусмотренные действующими законодательными актами и функцией настоящего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содействия местным органам военного управления в их работе в мирное время и при объявлении мобилизации, участие в проведении военно-экономических и командно-штабных учений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работ по бронированию военнообязанных;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реализации комплекса мероприятий по переводу государственных органов и организаций в пределах области на функционирование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создания специальных формирований в пределах области и обеспечение их деятельности для выполнения задач в интересах Вооруженных Сил, других войск и воинских формирований, специальных государственных органов, а также для обеспечения бесперебойной работы экономики и жизнедеятельности населения Республики Казахстан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разработки, согласования с уполномоченным органом в области мобилизационной подготовки, внесение на утверждение в акимат области мобилизационного плана области, а также проведение мероприятий по мобилизационной подготовке в пределах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в уполномоченный орган в области мобилизационной подготовки информации о производственных, финансовых, складских возможностях организаций для установления мобилизационных заказов;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в уполномоченный орган в области мобилизационной подготовки предложений по совершенствованию мобилизационной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совместно с государственными органами мероприятий по подготовке экономики к выполнению мобилизационных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согласование мобилизационных планов акиматов районов, городов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предусмотрение объемов финансирования мероприятий по мобилизационной подготовке и мобилизации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выполнения мероприятий по мобилизационной подготовке и мобилизации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в пределах области своевременного оповещения и доставки граждан, подлежащих призыву, поставки техники на сборные пункты или в воинские части и специальные государственные органы, предоставление по решению Правительства Республики Казахстан для нужд обороны находящуюся в их управлении областную коммунальную собственность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целях мобилизационной подготовки в пределах области организация заключения договоров (контрактов) с организациями на производство товаров, выполнение работ и оказание услуг на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среди населения разъяснительную работу о порядке действий при объявлении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информирования населения и организаций о мерах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оказание необходимой помощи в случае вредного воздействия опасных производственных факторов с привлечением имеющихся сил, средств и ресурсов по выполнению мероприятий по их локализации, спасению жизни людей, защите их здоровья, прав и интересов, охране собственности, поддержанию общественного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создание и поддержание в постоянной готовности сил и средств территориальной подсистемы управления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расследовании аварий,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в соответствии с утвержденными бюджетными назначениями исполнения местного бюджета по гражданской обороне, предупреждению и ликвидации чрезвычайных ситуаций и их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после ликвидации чрезвычайных ситуаций мероприятий по оздоровлению окружающей среды, восстановлению хозяйственной деятельности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руководство территориальной подсистемой гражданской защиты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объемов и принятие необходимых мер по накоплению, хранению, обновлению и поддержанию в готовности имущества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работ по повышению надежности и устойчивости существующих зданий и сооружений в районах разрабатываемых месторождений и сейсмоопасных регионах;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размещения технических средств оповещения и информирования;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информационного взаимодействия аварийных и экстренных служб области, районов, городов областного и районного значения, служб гражданской защиты с единой дежурно-диспетчерской службой "112";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жизнеобеспечение населения в чрезвычайных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утверждение планов действий по ликвидации чрезвычайных ситуаций местного масштаба и их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тушения степных пожаров, а также пожаров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и принятие мер по предотвращению чрезвычайных ситуаций, сохранению жизни и здоровья людей, защите материальных и культурных ценностей, а также ликвидации последствий и снижению ущерба при чрезвычайных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создания запасных (городских, загородных), вспомогательных и подвижных пунктов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постановку на учет и снятие с учета опасных технических устройств на объектах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разрабатка и внесение на утверждение в акимат облати по согласованию с Генеральным штабом Вооруженных Сил Республики Казахстан план территориальной обороны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Управления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Управления и представляет интересы Управления во всех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случаях и в пределах, установленных в законодательном порядке, распоряжается имуществом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договора, выдает доверенности, утверждает порядок и планы работ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меморандумы в установленном законом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открывает банковские счета, издает приказы и дает указания, обязательные для всех служащих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и увольняет сотрудников, принимает меры поощрения и налагает меры дисциплинарного взыскания на сотрудников Управления в соответствии с законодательством, определяет обязанности сотрудников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определяет полномочия своих заместителей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областной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"Специализированная база" управление по мобилизационной подготовке, территориальной обороне и гражданской защите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