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076d" w14:textId="c900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образования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31 июля 2023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образования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147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образования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образования Туркестанской области" (далее - Управление) является государственным органом Республики Казахстан, осуществляющим государственную политику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Жаңа қала, улица 32, здание 20, почтовый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Управления является акимат Туркестанской области.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местного бюджета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возложенные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Полномочия: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акиму области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принятие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возложенные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предоставление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обучение одаренных детей в специализированных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предложений в акимат области о создании, реорганизации и ликвидации в установленном законодательством Республики Казахстан порядке государственных организаций образования, реализующие общеобразовательные учебные программы дошкольного воспитания и обучения, начального, основного среднего и общего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органом в области образования государственных организаций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детско-юношеские спортивные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предложений в акимат области по утверждению государственного образовательного заказа на дошкольное воспитание и обучение, размер родительской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внесение предложений в акимат области по утверждению государственного образовательного заказа на подготовку кадров с высшим и послевузовским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внесение предложений в акимат области по размещению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внесение предложений в акимат области по утверждению государственного образовательного заказа на среднее образование в государственных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в акимат области по утверждению государственного образовательного заказа на подготовку кадров с техническим и профессиональным, послесредним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внесение предложений в акимат области по утверждению государственного образовательного заказа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внесение предложений в акимат области по утверждению и размещению государственного образовательного заказа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материально-технического обеспечения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средств на оказание финансовой и материальной помощи обучающимся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ежегодно до 1 августа обеспечение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дошкольных организаций и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дошкольного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дополнительного образование детей, осуществляемое на областном и районном (города областного значения)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переподготовки кадров и повышение квалификации работников государственных организаций образования,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обследование психического здоровья детей и подростков и оказание психолого-медико-педагогической консультативной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оказания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содействие трудоустройства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ежегодно до 15 апреля представление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обеспечение функционирование центров адаптации несовершеннолетних и центров поддержки детей, находящихся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выплата победителям конкурса – государственным организациям среднего образования грант "Лучшая организация среднего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разрешения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и внесение в акимат области по утверждению типовых правил внутреннего распорядка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обеспечение организация подготовки квалифицированных рабочих кадров и специалистов среднего звена по дуальному обучению;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выплата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методического руководства психологической службой в организациях образования, в том числе расположенных в районах (городах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назначение на должности и освобождение от должностей первых руководителей органов отдела образования районов, городов областного значения по согласованию с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назначается на должность и освобождается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Управление задач и функций, поручений акима и акимата области,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Управления, а также руководителей организаций, находящихся в ведении Управления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Управления, руководителей организаций, находящихся в ведении Управления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в пределах своей компетенции приказы и дает указания, обязательные для исполнения всеми работниками Управления и руководителей организаций,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на работников Управления, руководителей организаций, находящихся в его ведении,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Управления несет персональную ответственность за финансово-хозяйственную деятельность и сохранность имущества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явлениям коррупции и несет персональную ответственность за нарушения антикоррупционного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коммунальной собственности области.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33"/>
    <w:bookmarkStart w:name="z1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34"/>
    <w:bookmarkStart w:name="z1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Управления и подведомственных организаций осуществляются в соответствии с законодательством Республики Казахстан.</w:t>
      </w:r>
    </w:p>
    <w:bookmarkEnd w:id="35"/>
    <w:bookmarkStart w:name="z1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находящиеся в ведении Управления:</w:t>
      </w:r>
    </w:p>
    <w:bookmarkEnd w:id="36"/>
    <w:bookmarkStart w:name="z1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"Отдел образования города Туркестан" управления образования Туркестанской области;</w:t>
      </w:r>
    </w:p>
    <w:bookmarkEnd w:id="37"/>
    <w:bookmarkStart w:name="z1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"Отдел образования города Кентау" управления образования Туркестанской области;</w:t>
      </w:r>
    </w:p>
    <w:bookmarkEnd w:id="38"/>
    <w:bookmarkStart w:name="z1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"Отдел образования города Арыс" управления образования Туркестанской области;</w:t>
      </w:r>
    </w:p>
    <w:bookmarkEnd w:id="39"/>
    <w:bookmarkStart w:name="z1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"Отдел образования района Сауран" управления образования Туркестанской области;</w:t>
      </w:r>
    </w:p>
    <w:bookmarkEnd w:id="40"/>
    <w:bookmarkStart w:name="z1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"Отдел образования Сайрамского района" управления образования Туркестанской области;</w:t>
      </w:r>
    </w:p>
    <w:bookmarkEnd w:id="41"/>
    <w:bookmarkStart w:name="z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"Отдел образования Тюлькубасского района" управления образования Туркестанской области;</w:t>
      </w:r>
    </w:p>
    <w:bookmarkEnd w:id="42"/>
    <w:bookmarkStart w:name="z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"Отдел образования Толебийского района" управления образования Туркестанской области;</w:t>
      </w:r>
    </w:p>
    <w:bookmarkEnd w:id="43"/>
    <w:bookmarkStart w:name="z2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"Отдел образования Казыгуртского района" управления образования Туркестанской области;</w:t>
      </w:r>
    </w:p>
    <w:bookmarkEnd w:id="44"/>
    <w:bookmarkStart w:name="z2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"Отдел образования Сарыагашского района" управления образования Туркестанской области;</w:t>
      </w:r>
    </w:p>
    <w:bookmarkEnd w:id="45"/>
    <w:bookmarkStart w:name="z2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"Отдел образования Келесского района" управления образования Туркестанской области;</w:t>
      </w:r>
    </w:p>
    <w:bookmarkEnd w:id="46"/>
    <w:bookmarkStart w:name="z2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"Отдел образования Шардаринского района" управления образования Туркестанской области;</w:t>
      </w:r>
    </w:p>
    <w:bookmarkEnd w:id="47"/>
    <w:bookmarkStart w:name="z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"Отдел образования Жетысайского района" управления образования Туркестанской области;</w:t>
      </w:r>
    </w:p>
    <w:bookmarkEnd w:id="48"/>
    <w:bookmarkStart w:name="z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"Отдел образования Мактааральского района" управления образования Туркестанской области;</w:t>
      </w:r>
    </w:p>
    <w:bookmarkEnd w:id="49"/>
    <w:bookmarkStart w:name="z2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"Отдел образования района Байдибек" управления образования Туркестанской области;</w:t>
      </w:r>
    </w:p>
    <w:bookmarkEnd w:id="50"/>
    <w:bookmarkStart w:name="z2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"Отдел образования Ордабасинского района" управления образования Туркестанской области;</w:t>
      </w:r>
    </w:p>
    <w:bookmarkEnd w:id="51"/>
    <w:bookmarkStart w:name="z3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"Отдел образования Отрарского района" управления образования Туркестанской области;</w:t>
      </w:r>
    </w:p>
    <w:bookmarkEnd w:id="52"/>
    <w:bookmarkStart w:name="z3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учреждение "Отдел образования Созакского района" управления образования Туркестанской области;</w:t>
      </w:r>
    </w:p>
    <w:bookmarkEnd w:id="53"/>
    <w:bookmarkStart w:name="z3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"Специализированная школа-интернат "Дарын" Казыгуртского района" управления образования Туркестанской области;</w:t>
      </w:r>
    </w:p>
    <w:bookmarkEnd w:id="54"/>
    <w:bookmarkStart w:name="z3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"Специализированная школа-интернат Толебийского района" управления образования Туркестанской области;</w:t>
      </w:r>
    </w:p>
    <w:bookmarkEnd w:id="55"/>
    <w:bookmarkStart w:name="z3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"Специализированная школа-интернат "Дарын" управления образования Туркестанской области;</w:t>
      </w:r>
    </w:p>
    <w:bookmarkEnd w:id="56"/>
    <w:bookmarkStart w:name="z3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"Специализированная школа-интернат "Дарын" Жетысайского района" управления образования Туркестанской области;</w:t>
      </w:r>
    </w:p>
    <w:bookmarkEnd w:id="57"/>
    <w:bookmarkStart w:name="z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"Туркестанская специализированная школа-интернат имени Нуртаса Ондасынова" управления образования Туркестанской области;</w:t>
      </w:r>
    </w:p>
    <w:bookmarkEnd w:id="58"/>
    <w:bookmarkStart w:name="z3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"Специализированная школа-интернат № 3 имени Маулена Калмырзы" управления образования Туркестанской области;</w:t>
      </w:r>
    </w:p>
    <w:bookmarkEnd w:id="59"/>
    <w:bookmarkStart w:name="z3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"Специализированная школа-интернат № 4 Сарыагашского района" управления образования Туркестанской области;</w:t>
      </w:r>
    </w:p>
    <w:bookmarkEnd w:id="60"/>
    <w:bookmarkStart w:name="z3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"Специализированная физико-математическая школа-интернат № 5 имени Жамбыла Каппарова" управления образования Туркестанской области;</w:t>
      </w:r>
    </w:p>
    <w:bookmarkEnd w:id="61"/>
    <w:bookmarkStart w:name="z4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"Специализированная школа-интернат № 12 с обучением на трех языках имени Маржан Тасовой" управления образования Туркестанской области;</w:t>
      </w:r>
    </w:p>
    <w:bookmarkEnd w:id="62"/>
    <w:bookmarkStart w:name="z4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"Специализированная школа-интернат с обучением на трех языках Тюлькубасского района" управления образования Туркестанской области;</w:t>
      </w:r>
    </w:p>
    <w:bookmarkEnd w:id="63"/>
    <w:bookmarkStart w:name="z4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"Лицей-интернат Білім-инновация" управления образования Туркестанской области;</w:t>
      </w:r>
    </w:p>
    <w:bookmarkEnd w:id="64"/>
    <w:bookmarkStart w:name="z4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"Специализированная школа-интернат "Өнер" имени Батырбека Отепа" управления образования Туркестанской области;</w:t>
      </w:r>
    </w:p>
    <w:bookmarkEnd w:id="65"/>
    <w:bookmarkStart w:name="z4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"Лицей-интернат "Білім-инновация" для мальчиков имени Абая" управления образования Туркестанской области;</w:t>
      </w:r>
    </w:p>
    <w:bookmarkEnd w:id="66"/>
    <w:bookmarkStart w:name="z4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"Специальная школа-интернат №5" управления образования Туркестанской области;</w:t>
      </w:r>
    </w:p>
    <w:bookmarkEnd w:id="67"/>
    <w:bookmarkStart w:name="z4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"Специальная школа-интернат №4" управления образования Туркестанской области;</w:t>
      </w:r>
    </w:p>
    <w:bookmarkEnd w:id="68"/>
    <w:bookmarkStart w:name="z4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"Специальная школа-интернат №3" управления образования Туркестанской области;</w:t>
      </w:r>
    </w:p>
    <w:bookmarkEnd w:id="69"/>
    <w:bookmarkStart w:name="z4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"Специальная школа-интернат №7" управления образования Туркестанской области;</w:t>
      </w:r>
    </w:p>
    <w:bookmarkEnd w:id="70"/>
    <w:bookmarkStart w:name="z4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"Специальный комплекс "Детский сад-школа-интернат" №1 управления образования Туркестанской области;</w:t>
      </w:r>
    </w:p>
    <w:bookmarkEnd w:id="71"/>
    <w:bookmarkStart w:name="z5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"Специальная школа-интернат №2" управления образования Туркестанской области;</w:t>
      </w:r>
    </w:p>
    <w:bookmarkEnd w:id="72"/>
    <w:bookmarkStart w:name="z5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"Специальная школа-интернат №11 санаторного типа" управления образования Туркестанской области;</w:t>
      </w:r>
    </w:p>
    <w:bookmarkEnd w:id="73"/>
    <w:bookmarkStart w:name="z5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"Специальный комплекс "Детский сад-начальная школа-интернат" №6" управления образования Туркестанской области;</w:t>
      </w:r>
    </w:p>
    <w:bookmarkEnd w:id="74"/>
    <w:bookmarkStart w:name="z5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государственное коммунальное казенное предприятие "Колледж № 1" управления образования Туркестанской области;</w:t>
      </w:r>
    </w:p>
    <w:bookmarkEnd w:id="75"/>
    <w:bookmarkStart w:name="z5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государственное коммунальное казенное предприятие "Туркестанский индустриально-строительный колледж" управления образования Туркестанской области;</w:t>
      </w:r>
    </w:p>
    <w:bookmarkEnd w:id="76"/>
    <w:bookmarkStart w:name="z5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государственное коммунальное казенное предприятие "Колледж № 7" управления образования Туркестанской области;</w:t>
      </w:r>
    </w:p>
    <w:bookmarkEnd w:id="77"/>
    <w:bookmarkStart w:name="z5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государственное коммунальное казенное предприятие "Колледж № 8" управления образования Туркестанской области;</w:t>
      </w:r>
    </w:p>
    <w:bookmarkEnd w:id="78"/>
    <w:bookmarkStart w:name="z5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государственное коммунальное казенное предприятие "Туркестанский многопрофильно-технический колледж" управления образования Туркестанской области;</w:t>
      </w:r>
    </w:p>
    <w:bookmarkEnd w:id="79"/>
    <w:bookmarkStart w:name="z5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государственное коммунальное казенное предприятие "Колледж № 11" управления образования Туркестанской области;</w:t>
      </w:r>
    </w:p>
    <w:bookmarkEnd w:id="80"/>
    <w:bookmarkStart w:name="z5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государственное коммунальное казенное предприятие "Колледж № 12" управления образования Туркестанской области;</w:t>
      </w:r>
    </w:p>
    <w:bookmarkEnd w:id="81"/>
    <w:bookmarkStart w:name="z6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государственное коммунальное казенное предприятие "Колледж № 13" управления образования Туркестанской области;</w:t>
      </w:r>
    </w:p>
    <w:bookmarkEnd w:id="82"/>
    <w:bookmarkStart w:name="z6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государственное коммунальное казенное предприятие "Колледж № 14" управления образования Туркестанской области;</w:t>
      </w:r>
    </w:p>
    <w:bookmarkEnd w:id="83"/>
    <w:bookmarkStart w:name="z6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государственное коммунальное казенное предприятие "Колледж № 15" управления образования Туркестанской области;</w:t>
      </w:r>
    </w:p>
    <w:bookmarkEnd w:id="84"/>
    <w:bookmarkStart w:name="z6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государственное коммунальное казенное предприятие "Колледж № 16" управления образования Туркестанской области;</w:t>
      </w:r>
    </w:p>
    <w:bookmarkEnd w:id="85"/>
    <w:bookmarkStart w:name="z6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государственное коммунальное казенное предприятие "Колледж № 17" управления образования Туркестанской области;</w:t>
      </w:r>
    </w:p>
    <w:bookmarkEnd w:id="86"/>
    <w:bookmarkStart w:name="z6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государственное коммунальное казенное предприятие "Колледж № 18" управления образования Туркестанской области;</w:t>
      </w:r>
    </w:p>
    <w:bookmarkEnd w:id="87"/>
    <w:bookmarkStart w:name="z6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государственное коммунальное казенное предприятие "Колледж № 19" управления образования Туркестанской области;</w:t>
      </w:r>
    </w:p>
    <w:bookmarkEnd w:id="88"/>
    <w:bookmarkStart w:name="z6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государственное коммунальное казенное предприятие "Колледж № 20 имени Дауренбека Курманбека" управления образования Туркестанской области;</w:t>
      </w:r>
    </w:p>
    <w:bookmarkEnd w:id="89"/>
    <w:bookmarkStart w:name="z6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государственное коммунальное казенное предприятие "Многопрофильный индустриально-технический колледж" управления образования Туркестанской области;</w:t>
      </w:r>
    </w:p>
    <w:bookmarkEnd w:id="90"/>
    <w:bookmarkStart w:name="z6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государственное коммунальное казенное предприятие "Многопрофильный колледж профессионального обучения" управления образования Туркестанской области;</w:t>
      </w:r>
    </w:p>
    <w:bookmarkEnd w:id="91"/>
    <w:bookmarkStart w:name="z7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государственное коммунальное казенное предприятие "Аграрно-технический колледж имени Д. Конаева" управления образования Туркестанской области;</w:t>
      </w:r>
    </w:p>
    <w:bookmarkEnd w:id="92"/>
    <w:bookmarkStart w:name="z7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государственное коммунальное казенное предприятие "Туркестанский высший многопрофильный, ремесленный колледж" управления образования Туркестанской области;</w:t>
      </w:r>
    </w:p>
    <w:bookmarkEnd w:id="93"/>
    <w:bookmarkStart w:name="z7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государственное коммунальное казенное предприятие "Туркестанский высший аграрный колледж" управления образования Туркестанской области;</w:t>
      </w:r>
    </w:p>
    <w:bookmarkEnd w:id="94"/>
    <w:bookmarkStart w:name="z7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государственное коммунальное казенное предприятие "Высший Капланбекский аграрно-технический колледж" управления образования Туркестанской области;</w:t>
      </w:r>
    </w:p>
    <w:bookmarkEnd w:id="95"/>
    <w:bookmarkStart w:name="z7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государственное коммунальное казенное предприятие "Жетысайский гуманитарно-технический колледж имени Гани Муратбаева" управления образования Туркестанской области;</w:t>
      </w:r>
    </w:p>
    <w:bookmarkEnd w:id="96"/>
    <w:bookmarkStart w:name="z7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государственное коммунальное казенное предприятие "Тюлькубасский колледж агробизнеса и туризма" управления образования Туркестанской области;</w:t>
      </w:r>
    </w:p>
    <w:bookmarkEnd w:id="97"/>
    <w:bookmarkStart w:name="z7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государственное коммунальное казенное предприятие "Махтааральский аграрный колледж" управления образования Туркестанской области;</w:t>
      </w:r>
    </w:p>
    <w:bookmarkEnd w:id="98"/>
    <w:bookmarkStart w:name="z7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государственное коммунальное казенное предприятие "Кентауский многопрофильный колледж" управления образования Туркестанской области;</w:t>
      </w:r>
    </w:p>
    <w:bookmarkEnd w:id="99"/>
    <w:bookmarkStart w:name="z7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коммунальное государственное учреждение "Центр развития образования" управления образования Туркестанской области;</w:t>
      </w:r>
    </w:p>
    <w:bookmarkEnd w:id="100"/>
    <w:bookmarkStart w:name="z7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государственное коммунальное казенное предприятие "Областной центр развития дополнительного образования" управления образования Туркестанской области;</w:t>
      </w:r>
    </w:p>
    <w:bookmarkEnd w:id="101"/>
    <w:bookmarkStart w:name="z8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коммунальное государственное учреждение "Областная станция юных туристов" управления образования Туркестанской области;</w:t>
      </w:r>
    </w:p>
    <w:bookmarkEnd w:id="102"/>
    <w:bookmarkStart w:name="z8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коммунальное государственное учреждение "Областной центр по выявлению и поддержке одаренных детей" управления образования Туркестанской области;</w:t>
      </w:r>
    </w:p>
    <w:bookmarkEnd w:id="103"/>
    <w:bookmarkStart w:name="z8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государственное коммунальное учреждение "Областной дом юношества" управления образования Туркестанской области;</w:t>
      </w:r>
    </w:p>
    <w:bookmarkEnd w:id="104"/>
    <w:bookmarkStart w:name="z8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государственное коммунальное учреждение "Центр поддержки детей, находящихся в трудной жизненной ситуации Туркестанской области" управления образования Туркестанской области;</w:t>
      </w:r>
    </w:p>
    <w:bookmarkEnd w:id="105"/>
    <w:bookmarkStart w:name="z8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государственное коммунальное учреждение "Детская деревня семейного типа имени Т. Тажибаева" управления образования Туркестанской области;</w:t>
      </w:r>
    </w:p>
    <w:bookmarkEnd w:id="106"/>
    <w:bookmarkStart w:name="z8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государственное коммунальное учреждение "Детская деревня семейного типа Толеби" управления образования Туркестанской области</w:t>
      </w:r>
    </w:p>
    <w:bookmarkEnd w:id="107"/>
    <w:bookmarkStart w:name="z8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коммунальное государственное учреждение "Психолого-педагогический коррекционный кабинет города Жетысай" управления образования Туркестанской области;</w:t>
      </w:r>
    </w:p>
    <w:bookmarkEnd w:id="108"/>
    <w:bookmarkStart w:name="z8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коммунальное государственное учреждение "Психолого-педагогический коррекционный кабинет" Мактааральского района" управления образования Туркестанской области;</w:t>
      </w:r>
    </w:p>
    <w:bookmarkEnd w:id="109"/>
    <w:bookmarkStart w:name="z8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коммунальное государственное учреждение "Психолого-педагогический коррекционный кабинет" Отрарского района" управления образования Туркестанской области;</w:t>
      </w:r>
    </w:p>
    <w:bookmarkEnd w:id="110"/>
    <w:bookmarkStart w:name="z8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коммунальное государственное учреждение "Психолого-педагогический коррекционный кабинет" города Арысь" управления образования Туркестанской области;</w:t>
      </w:r>
    </w:p>
    <w:bookmarkEnd w:id="111"/>
    <w:bookmarkStart w:name="z9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коммунальное государственное учреждение "Психолого-педагогический коррекционный кабинет" Толебийского района" управления образования Туркестанской области;</w:t>
      </w:r>
    </w:p>
    <w:bookmarkEnd w:id="112"/>
    <w:bookmarkStart w:name="z9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коммунальное государственное учреждение "Психолого-педагогический коррекционный кабинет" Созакского района" управления образования Туркестанской области;</w:t>
      </w:r>
    </w:p>
    <w:bookmarkEnd w:id="113"/>
    <w:bookmarkStart w:name="z9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коммунальное государственное учреждение "Психолого-педагогический коррекционный кабинет" Тюлькубасского района" управления образования Туркестанской области;</w:t>
      </w:r>
    </w:p>
    <w:bookmarkEnd w:id="114"/>
    <w:bookmarkStart w:name="z9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коммунальное государственное учреждение "Психолого-педагогический коррекционный кабинет" Сайрамского района" управления образования Туркестанской области;</w:t>
      </w:r>
    </w:p>
    <w:bookmarkEnd w:id="115"/>
    <w:bookmarkStart w:name="z9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коммунальное государственное учреждение "Психолого-педагогический коррекционный кабинет" Сарыагашского района" управления образования Туркестанской области;</w:t>
      </w:r>
    </w:p>
    <w:bookmarkEnd w:id="116"/>
    <w:bookmarkStart w:name="z9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коммунальное государственное учреждение "Психолого-педагогический коррекционный кабинет" Байдибекского района" управления образования Туркестанской области;</w:t>
      </w:r>
    </w:p>
    <w:bookmarkEnd w:id="117"/>
    <w:bookmarkStart w:name="z9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коммунальное государственное учреждение "Психолого-педагогический коррекционный кабинет" города Кентау" управления образования Туркестанской области;</w:t>
      </w:r>
    </w:p>
    <w:bookmarkEnd w:id="118"/>
    <w:bookmarkStart w:name="z9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коммунальное государственное учреждение "Психолого-педагогический коррекционный кабинет" города Туркестан" управления образования Туркестанской области;</w:t>
      </w:r>
    </w:p>
    <w:bookmarkEnd w:id="119"/>
    <w:bookmarkStart w:name="z9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коммунальное государственное учреждение "Психолого-педагогический коррекционный кабинет" Ордабасинского района" управления образования Туркестанской области;</w:t>
      </w:r>
    </w:p>
    <w:bookmarkEnd w:id="120"/>
    <w:bookmarkStart w:name="z9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коммунальное государственное учреждение "Психолого-педагогический коррекционный кабинет Шардаринского района" управления образования Туркестанской области;</w:t>
      </w:r>
    </w:p>
    <w:bookmarkEnd w:id="121"/>
    <w:bookmarkStart w:name="z10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коммунальное государственное учреждение "Психолого-педагогический коррекционный кабинет" Казыгуртского района" управления образования Туркестанской области;</w:t>
      </w:r>
    </w:p>
    <w:bookmarkEnd w:id="122"/>
    <w:bookmarkStart w:name="z10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коммунальное государственное учреждение "Психолого-педагогический коррекционный кабинет" Келесского района" управления образования Туркестанской области;</w:t>
      </w:r>
    </w:p>
    <w:bookmarkEnd w:id="123"/>
    <w:bookmarkStart w:name="z10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коммунальное государственное учреждение "Психолого-педагогический коррекционный кабинет" № 1 Сайрамского района" управления образования Туркестанской области;</w:t>
      </w:r>
    </w:p>
    <w:bookmarkEnd w:id="124"/>
    <w:bookmarkStart w:name="z10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коммунальное государственное учреждение "Психолого-медико-педагогическая консультация № 1" управления образования Туркестанской области;</w:t>
      </w:r>
    </w:p>
    <w:bookmarkEnd w:id="125"/>
    <w:bookmarkStart w:name="z10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коммунальное государственное учреждение "Психолого-медико-педагогическая консультация № 2" управления образования Туркестанской области;</w:t>
      </w:r>
    </w:p>
    <w:bookmarkEnd w:id="126"/>
    <w:bookmarkStart w:name="z10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коммунальное государственное учреждение "Психолого-медико-педагогическая консультация № 3" управления образования Туркестанской области;</w:t>
      </w:r>
    </w:p>
    <w:bookmarkEnd w:id="127"/>
    <w:bookmarkStart w:name="z10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коммунальное государственное учреждение "Психолого-медико-педагогическая консультация № 4" управления образования Туркестанской области;</w:t>
      </w:r>
    </w:p>
    <w:bookmarkEnd w:id="128"/>
    <w:bookmarkStart w:name="z10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коммунальное государственное учреждение "Психолого-медико-педагогическая консультация № 5" управления образования Туркестанской области;</w:t>
      </w:r>
    </w:p>
    <w:bookmarkEnd w:id="129"/>
    <w:bookmarkStart w:name="z10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коммунальное государственное учреждение "Психолого-медико-педагогическая консультация № 6" управления образования Туркестанской области;</w:t>
      </w:r>
    </w:p>
    <w:bookmarkEnd w:id="130"/>
    <w:bookmarkStart w:name="z10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коммунальное государственное учреждение "Психолого-медико-педагогическая консультация Туркестанской области" управления образования Туркестанской области;</w:t>
      </w:r>
    </w:p>
    <w:bookmarkEnd w:id="131"/>
    <w:bookmarkStart w:name="z11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коммунальное государственное учреждение "Психолого-медико-педагогическая консультация № 7" управления образования Туркестанской области;</w:t>
      </w:r>
    </w:p>
    <w:bookmarkEnd w:id="132"/>
    <w:bookmarkStart w:name="z11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коммунальное государственное учреждение "Психолого-медико-педагогическая консультация № 8" управления образования Туркестанской области;</w:t>
      </w:r>
    </w:p>
    <w:bookmarkEnd w:id="133"/>
    <w:bookmarkStart w:name="z11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коммунальное государственное учреждение "Психолого-медико-педагогическая консультация № 6" управления образования Туркестанской области.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постановление акимата Туркестанской области от 18.01.2024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