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f0c4" w14:textId="bc1f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2 июня 2023 года № 111 "Об утверждении Методики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7 августа 2023 года № 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 июня 2023 года № 111 "Об утверждении Методики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бюджета" следующие изминения: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Алимкулова Е.А.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 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111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аппарата акима Туркестанской области и исполнительных органов, финансируемых из областного бюджет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D-3 (руководители самостоятельных структурных подразделений), административный государственный служащий корпуса "Б" категорий (руководители структурных подразделений) D-O-1;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 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(государственного органа) 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эффективно, выполняет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Оцениваемое лицо                                                 Оценивающее лицо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           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дата__________________________                     дата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подпись______________________________       подпись___________________________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целевого индикатора. При этом в допустимом диапазоне оценивающее лицо выставляет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оценивающего служащего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(руководителя структурного подразделения/государственного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Для расчета средней итоговой оценки необходимо сумму выставленных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эффективно, выполняет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  <w:r>
        <w:br/>
      </w:r>
      <w:r>
        <w:rPr>
          <w:rFonts w:ascii="Times New Roman"/>
          <w:b/>
          <w:i w:val="false"/>
          <w:color w:val="000000"/>
        </w:rPr>
        <w:t xml:space="preserve">Ф.И.О. руководителя структурного подразделения ____________________ 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сможете сэкономить время и повысить достоверность результатов.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  <w:r>
        <w:br/>
      </w:r>
      <w:r>
        <w:rPr>
          <w:rFonts w:ascii="Times New Roman"/>
          <w:b/>
          <w:i w:val="false"/>
          <w:color w:val="000000"/>
        </w:rPr>
        <w:t xml:space="preserve">Ф.И.О. оцениваемого служащего 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примерно в половине случаев, компетенция проявляется в большинстве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руководителя структурного подразделения 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 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                                                   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              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                      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                дата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                 подпись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выполняет  функциональные обязанности надлежащим образом,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удовлетворительно,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                                                  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            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                                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             дата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           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и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