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ae24" w14:textId="a55a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города Туркестан"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города Туркестан"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Туркестан"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Туркестан"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город Туркестан, ул. Айтеке би, дом №29А, индекс: 161200.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Полномочия: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1)коммунальное государственное учреждение "Школа лицей №1 имени А. Байтурсынова"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2)коммунальное государственное учреждение "Общая средняя школа №2 имени Хамзы"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3)коммунальное государственное учреждение "Общая средняя школа №3 имени Амира Темира"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4)коммунальное государственное учреждение "Школа-лицей №4 имени С.Сейфуллина"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5)коммунальное государственное учреждение "Общая средняя школа №5 имени Г.Муратбаева"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6)коммунальное государственное учреждение "Общая средняя школа №6 имени М.Маметова"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7)коммунальное государственное учреждение "Школа-интернат №7 имени С.Ерубаева"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8)коммунальное государственное учреждение "Общая средняя школа №8 имени Н.Торекулова"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9)коммунальное государственное учреждение "Школа-гимназия №9 имени Некрасова"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10)коммунальное государственное учреждение "Общая средняя школа №10 имени Аль-Фараби"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11)коммунальное государственное учреждение "Общая средняя школа №11 имени Ж.Жабаева"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12)коммунальное государственное учреждение "Общая средняя школа №12 имени К.Сатбаева"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13)коммунальное государственное учреждение "Школа-гимназия №13 имени А.Навои"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14)коммунальное государственное учреждение "Общая средняя школа №14 имени Казыбек би"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15)коммунальное государственное учреждение "Школа-гимназия №15 имени М.Жумабаева"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16)коммунальное государственное учреждение "Общая средняя школа №16 имени Т.Бигелдинова"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17)коммунальное государственное учреждение "Школа-гимназия №17 имени Ататюрка"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18)коммунальное государственное учреждение "Школа-гимназия №18 имени Ж.Едилбаева"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19)коммунальное государственное учреждение "Общая средняя школа №19 имени Толе би" отдела образования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20)коммунальное государственное учреждение "Общая средняя школа №20 имени Р.Исетова"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21)коммунальное государственное учреждение "Общая средняя школа №21 имени Мырзахан Пошанова"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22)коммунальное государственное учреждение "Общая средняя школа №22 имени Бауыржана Момышулы"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23)коммунальное государственное учреждение "Школа ІТ-лицей №23 имени Жумабека Ташенова"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24)коммунальное государственное учреждение "Общая средняя школа №24 имени Мустафы Шокая"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25)коммунальное государственное учреждение "Общая средняя школа №26 имени Айтеке би"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26)коммунальное государственное учреждение "Школа-ІТ-лицей №27 имени Озбекали Жанибекова"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27)коммунальное государственное учреждение "Школа-лицей №28"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28)коммунальное государственное учреждение "Общая средняя школа №31 имени Абая"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29)коммунальное государственное учреждение "Общая средняя школа имени С.Рахимова"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30)коммунальное государственное учреждение "Общая средняя школа имени Е.Иззатуллаева"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31)коммунальное государственное учреждение "Общая средняя школа имени Ш.Ниязова"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32)коммунальное государственное учреждение "Общая средняя школа имени М.Абенова"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33)коммунальное государственное учреждение "Вечерняя школа (заочное отделение)"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34)коммунальное государственное учреждение комплекс "Начальная школа-детский сад №31"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35)коммунальное государственное учреждение "Санаторный ясли-детский сад "Келешек"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36)государственное коммунальное козенное предприятие "Ясли-детский сад "Айгул"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37)государственное коммунальное козенное предприятие "Ясли-детский сад "Мереке"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38)государственное коммунальное козенное предприятие "ясли-детский сад "Алия"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39)государственное коммунальное козенное предприятие "Ясли-детский сад "Толагай"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40)государственное коммунальное козенное предприятие "Ясли-детский сад "Оркен"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коммунальное учреждение "Санаторный детский-сад "Ак желкен"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42)государственное коммунальное козенное предприятие "Ясли-детский сад "Ертостик"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43)государственное коммунальное козенное предприятие "Ясли-детский сад "Арай"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44)государственное коммунальное козенное предприятие "Ясли-детский сад "Айголек"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45)государственное коммунальное козенное предприятие "Ясли-детский сад "Балдаурен"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46)государственное коммунальное козенное предприятие "Ясли-сад "Балбобек"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47)государственное коммунальное козенное предприятие "Ясли-детский сад "Асыл бобек"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48)государственное коммунальное козенное предприятие "Ясли-детский сад "Куншуак"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49)государственное коммунальное козенное предприятие "Ясли-детский сад "Балапан"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50)государственное коммунальное козенное предприятие "Ясли-детский сад "Бобек"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51)государственное коммунальное козенное предприятие "Ясли-детский сад "Болашак"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52)государственное коммунальное козенное предприятие "Ясли-детский сад "Гулдер"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53)государственное коммунальное козенное предприятие "Ясли-детский сад "Балдырган"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54)государственное коммунальное козенное предприятие "Ясли-детский сад "Балгын"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55)Государственное коммунальное козенное предприятие на праве хозяйственного ведение "Дворец школьников"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56)государственное коммунальное козенное предприятие "Детская школа прикладного искусства"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57)государственное коммунальное козенное предприятие "Детско-юношеский центр"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58)государственное коммунальное козенное предприятие "Школа искусств"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59)государственное коммунальное предприятие "Музыкальная школа Акжайық" отдела развития человеческого потенциала города Туркестан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60)государственное коммунальное козенное предприятие "Детская музыкальная школа" отдела развития человеческого потенциала города Туркестан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