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04a931" w14:textId="904a93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"Отдел образования Сарыагашского района" управления образования Туркестанской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Туркестанской области от 21 августа 2023 года № 163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сентября 2021 года № 590 "О некоторых вопросах организации деятельности государственных органов и их структурных подразделений", акимат Туркестанской области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Положение о государственном учреждении "Отдел образования Сарыагашского района" управления образования Туркестанской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образования Туркестанской области"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вышеуказанного Положения в органах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пяти рабочих дней со дня подписания настоящего постановления направление его копии в электронном виде на казахском и русском языках в филиал республиканского государственного предприятия на праве хозяйственного ведения "Институт законодательства и правовой информации Республики Казахстан" Министерства юстиции Республики Казахстан по Туркестанской области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Туркестанской области после его официального опубликования.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Туркестанской области.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Сатыбалды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августа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163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государственном учреждении</w:t>
      </w:r>
      <w:r>
        <w:br/>
      </w:r>
      <w:r>
        <w:rPr>
          <w:rFonts w:ascii="Times New Roman"/>
          <w:b/>
          <w:i w:val="false"/>
          <w:color w:val="000000"/>
        </w:rPr>
        <w:t>"Отдел образования Сарыагашского района"</w:t>
      </w:r>
      <w:r>
        <w:br/>
      </w:r>
      <w:r>
        <w:rPr>
          <w:rFonts w:ascii="Times New Roman"/>
          <w:b/>
          <w:i w:val="false"/>
          <w:color w:val="000000"/>
        </w:rPr>
        <w:t>управления образования Туркестанской области</w:t>
      </w:r>
    </w:p>
    <w:bookmarkEnd w:id="5"/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"Отдел образования Сарыагашского района" управления образования Туркестанской области (далее – Отдел) является государственным органом Республики Казахстан, осуществляющим руководство в сфере образования в пределах в своей компетенции.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Отдел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Отдел является юридическим лицом в организационно-правовой форме государственного учреждение, имеет символы и знаки отличия (при их наличии), печати с изображением Государственного герба Республики Казахстан и штампы со своим наименованием на казахском и русском языках, бланки установленного образца, счета в органах казначейства в соответствии с законодательством Республики Казахстан.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Отдел вступает в гражданско-правовые отношения от собственного имени.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Отдел имеет право выступать стороной гражданско-правовых отношений от имени государства, если оно уполномочено в соответствии с законодательством Республики Казахстан.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Отдел по вопросам своей компетенции в установленном законодательством порядке принимает решения, оформляемые приказами руководителя Отдела и другими актами, предусмотренными законодательством Республики Казахстан.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Отдела утверждаются в соответствии с законодательством Республики Казахстан.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юридического лица: Республика Казахстан, Туркестанская область, Сарыагашский район, город Сарыагаш, улица С.Исмайлова №37, индекс: 160900.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Учредителем Отдела является акимат Туркестанской области (далее – Учредитель).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Органом управления является Управления образования Туркестанской области (далее – Уполномоченный орган).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Отдела.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Финансирование деятельности Отдела осуществляется из республиканского и местных бюджетов в соответствии с законодательством Республики Казахстан.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Отделу запрещается вступать в договорные отношения с субъектами предпринимательства на предмет выполнения обязанностей, являющихся полномочиями Отдела.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Отделу законодательными актами предоставлено право осуществлять приносящую доход деятельность, то полученные доходы направляется в государственный бюджет, если иное не установлено законодательством Республики Казахстан.</w:t>
      </w:r>
    </w:p>
    <w:bookmarkStart w:name="z22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 и полномочия Отдела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Задачи: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реализация государственной политики в области образования на территории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формирование единой государственной политики в области образования, создание необходимых условий для получения образования и повышение их конкурентоспособности;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обеспечение доступности образования всех уровней для населения с учетом интеллектуального развития, психофизиологических и индивидуальных особенностей каждого лица;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стимулирование образованности личности и развитие одаренности;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непрерывность процесса образования, обеспечивающего преемственность его уровней;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демократический характер управления образованием, прозрачность деятельности системы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иные задачи, возложенные законодательством Республики Казахстан.</w:t>
      </w:r>
    </w:p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Полномочия: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рамках своей компетенции вносить предложения руководителю уполномоченного органа по формированию единой государственной политики в области образования, созданию необходимых условий для получения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установленном порядке взаимодействие с государственными органами, иными организациями в целях получения информации, сведений от соответствующих государственных органов, организаций, предприятий для выполнения функций Отдела;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подписывать соглашения, иные правовые акты по вопросам своей компетенции;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быть ответчиком либо истцом в судебных органах по вопросам, относящимся к компетенции Отдела;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иные права, предусмотренные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доступность и качество оказания государственных услуг в соответствии с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 анализ и мониторинг государственных программ;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иные обязанности, предусмотренные законодательством Республики Казахстан.</w:t>
      </w:r>
    </w:p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Функции: 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обеспечение предоставление в государственных организациях образования начального, основного среднего и общего среднего образования, включая вечернюю (сменную) форму обучения, и общего среднего образования, предоставляемого через организации интернатного типа;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функционирование опорных школ (ресурсных центров);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обеспечение обучение лиц (детей) с особыми образовательными потребностями, создание им специальных условий для получения образования в организациях образования, доступности зданий, сооружений и помещений организаций образования в соответствии с государственными строительными нормами и стандартами с учетом принципов универсального дизайна и (или) разумного приспособления;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организация учета детей дошкольного и школьного возраста, их обучение до получения ими среднего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обеспечение размещение государственного образовательного заказа на дошкольное воспитание и обучение;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организация заказа и обеспечение организаций образования, реализующих общеобразовательные учебные программы основного среднего, общего среднего образования бланками документов государственного образца об образовании и осуществляет контроль за их использованием;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организация участие обучающихся в едином национальном тестировании;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поддержка и оказание содействие в материально-техническом обеспечении государственных организаций образования, реализующих общеобразовательные учебные программы начального, основного среднего и общего среднего образования (за исключением организаций образования в исправительных учреждениях уголовно-исполнительной системы);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9) направление средств на оказание финансовой и материальной помощи обучающимся и воспитанникам государственных организаций образования районного масштаба из семей, имеющих право на получение государственной адресной социальной помощи, а также из семей, не получающих государственную адресную социальную помощь, в которых среднедушевой доход ниже величины прожиточного минимума, и детям-сиротам, детям, оставшимся без попечения родителей, проживающим в семьях, детям из семей, требующих экстренной помощи в результате чрезвычайных ситуаций, и иным категориям обучающихся и воспитанников, определяемым коллегиальным органом управления организации образования, в размере не менее двух процентов от бюджетных средств, выделяемых на текущее содержание общеобразовательных школ и на размещение государственного образовательного заказа на среднее образование в государственных предприятиях на праве хозяйственного ведения;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ежегодно до 1 августа организация приобретение и доставку учебников и учебно-методических комплексов организациям образования, расположенным в районе реализующии общеобразовательные учебные программы предшкольной подготовки, организациям среднего образования в объеме, прогнозируемом органами образования на учебный год;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обеспечивает организацию и проведение школьных олимпиад и конкурсов научных проектов по общеобразовательным предметам районного масштаба;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обеспечение обучение лиц (детей) с особыми образовательными потребностями, создание им специальных условий для получения образования в организациях образования, доступности зданий, сооружений и помещений организаций образования в соответствии с государственными строительными нормами и стандартами с учетом принципов универсального дизайна и (или) разумного приспособления;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организация в порядке, установленном законодательством Республики Казахстан, медицинское обслуживание обучающихся и воспитанников организаций образования, расположенных в районе;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обеспечивает дошкольное воспитание и обучение, в том числе организует в порядке, установленном законодательством Республики Казахстан, медицинское обслуживание в организациях дошкольного воспитания и обучения в районах, поселках, селах, сельских округах;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15) обеспечение дополнительного образование детей, осуществляемое на районном уровне;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16) организация работу по переподготовки кадров и повышение квалификации работников государственных организаций образования, финансируемых за счет бюджетных средств;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17) обеспечение реабилитации и социальную адаптацию детей и подростков с проблемами в развитии;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осуществление в установленном порядке государственного обеспечения детей-сирот, детей, оставшихся без попечения родителей;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оказание организациям дошкольного воспитания и обучения и семьям необходимую методическую и консультативную помощь;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организация бесплатного и льготного питание отдельных категорий обучающихся и воспитанников в порядке, предусмотренном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внесение предложений в маслихат о льготном проезде обучающихся на общественном транспорте (кроме такси);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осуществление образовательного мониторинга;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ежегодно в установленные сроки обеспечение сбора данных статистических наблюдений в объектах информатизации уполномоченного органа в области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оказание содействие попечительским советам;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организация и осуществление кадрового обеспечения государственных организаций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26) выдача разрешения на обучение в форме экстерната в организациях основного среднего, общего среднего образования, реализующих общеобразовательные учебные программы;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обеспечение материально-технической базы методических кабинетов;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организация бесплатного подвоза обучающихся до ближайшей школы и обратно в случае отсутствия школы в соответствующем поселке, селе, сельском округе;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обеспечение работу по проведение ротации первых руководителей государственных организаций образования в соответствии с правилами проведения ротации первых руководителей государственных организаций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назначение на должности и освобождение от должностей руководителей подведомственных государственных организаций образования в порядке, определенном законодательством Республики Казахстан, а также уполномоченным органом в области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осуществление иных полномочий, возлагаемых законодательством Республики Казахстан.</w:t>
      </w:r>
    </w:p>
    <w:bookmarkStart w:name="z26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Статус, полномочия первого руководителя Отдела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Руководство Отделом осуществляет первым руководителем, который несет персональную ответственность за выполнение возложенных на Отдел задач и осуществление им своих полномочий.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Первый руководитель Отдела назначается на должность и освобождается от должности в соответствии с законодательством Республики Казахстан.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первого руководителя Отдела: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организует и руководит деятельностью Отдела;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несет персональную ответственность за выполнение возложенных на Отдел задач и функций, поручений руководителя уполномоченного органа;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принимает на работу и увольняет сотрудников Отдела, а также руководителей подведомственных организаций в соответствии с действующим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утверждает обязанности сотрудников Отдела, руководителей организаций, находящихся в ведении Отдела, в соответствии с действующим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действует без доверенности от имени Отдела;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представляет интересы Отдела в государственных органах и других организациях;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заключает контракты;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выдает доверенности;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открывает счета в банке;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 пределах своих полномочий издает приказы и дает указания всем сотрудникам Отдела и руководителям подведомственных организаций, обязательные к исполнению;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устанавливает меры вознаграждения и может налагать дисциплинарные взыскания на сотрудников Отдела и руководителей подведомственных организаций в порядке, установленном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руководитель Отдела несет персональную ответственность за финансово-хозяйственную деятельность и сохранность имущества государственного учреждения;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принимает меры по усилению противодействия проявлениям коррупции и несет персональную ответственность за нарушения антикоррупционного законодательства;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первого руководителя Отдела в период его отсутствия осуществляется лицом, его замещающим в соответствии с действующим законодательством.</w:t>
      </w:r>
    </w:p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Первый руководитель определяет полномочия подчиненных работников в соответствии с действующим законодательством.</w:t>
      </w:r>
    </w:p>
    <w:bookmarkEnd w:id="28"/>
    <w:bookmarkStart w:name="z31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Отдела</w:t>
      </w:r>
    </w:p>
    <w:bookmarkEnd w:id="29"/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Отдел может иметь на праве оперативного управления обособленное имущество в случаях, предусмотренных законодательством.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Отдела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деятельности, и иных источников, не запрещенных законодательством Республики Казахстан.</w:t>
      </w:r>
    </w:p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Отделом, относится к областной коммунальной собственности.</w:t>
      </w:r>
    </w:p>
    <w:bookmarkEnd w:id="31"/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Отдел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32"/>
    <w:bookmarkStart w:name="z35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Отдела</w:t>
      </w:r>
    </w:p>
    <w:bookmarkEnd w:id="33"/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Отдела и подведомственных организаций осуществляются в соответствии с законодательством Республики Казахстан.</w:t>
      </w:r>
    </w:p>
    <w:bookmarkEnd w:id="34"/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организации, находящихся в ведении Отдела: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Коммунальное государственное учреждение "Школа-гимназия №1 имени М.Ауезова" отдела развития человеческого потенциала Сарыагашского района управления образования Туркестанской области;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Коммунальное государственное учреждение "Общеобразовательная средняя школа №2 имени А.Сулейменова" отдела развития человеческого потенциала Сарыагашского района управления образования Туркестанской области;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Коммунальное государственное учреждение "Общая средняя школа №3 имени М.Ломоносова" отдела развития человеческого потенциала Сарыагашского района управления образования Туркестанской области;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Коммунальное государственное учреждение "Общая средняя школа №4 имени Ю.Гагарина" отдела развития человеческого потенциала Сарыагашского района управления образования Туркестанской области;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Коммунальное государственное учреждение "Общая средняя школа №5 имени С.Исмаилова" отдела развития человеческого потенциала Сарыагашского района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Коммунальное государственное учреждение "Общая средняя школа №6 имени Ж.Аймауытова" отдела развития человеческого потенциала Сарыагашского района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Коммунальное государственное учреждение "Общая средняя школа №7 имени Толеби" отдела развития человеческого потенциала Сарыагашского района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Коммунальное государственное учреждение "Общая средняя школа №8 имени С.Айни" отдела развития человеческого потенциала Сарыагашского района управления образования Туркестанской области;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Коммунальное государственное учреждение "Общая средняя школа №9 имени Майлыкожа" отдела развития человеческого потенциала Сарыагашского района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Коммунальное государственное учреждение "Школа-гимназия интернат №10 имени К.Сатпаева" отдела развития человеческого потенциала Сарыагашского района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Коммунальное государственное учреждение "Общая средняя школа №11 имени М.Окорокова" отдела развития человеческого потенциала Сарыагашского района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Коммунальное государственное учреждение "Интернат при общей средной школе №12 имени С.Сейфулина" отдела развития человеческого потенциала Сарыагашского района управления образования Туркестанской области;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Коммунальное государственное учреждение "Общая средняя школа №13 имени "Мәнгілік ел" отдела развития человеческого потенциала Сарыагашского района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Коммунальное государственное учреждение "Общая средняя школа №14 имени Алыбай батыра" отдела развития человеческого потенциала Сарыагашского района управления образования Туркестанской области;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Коммунальное государственное учреждение "Общая средняя школа №15 имени Ш.Калдаякова" отдела развития человеческого потенциала Сарыагашского района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Коммунальное государственное учреждение "Общая средняя школа №16 имени И.В.Панфилова" отдела развития человеческого потенциала Сарыагашского района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17) Коммунальное государственное учреждение "Общая средняя школа №17 имени Ы.Алтынсарина" отдела развития человеческого потенциала Сарыагашского района управления образования Туркестанской области;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18) Коммунальное государственное учреждение "Общая средняя школа №18 имени Абая" отдела развития человеческого потенциала Сарыагашского района управления образования Туркестанской области;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Коммунальное государственное учреждение "Общая средняя школа №19 имени А.Оразбаевой" отдела развития человеческого потенциала Сарыагашского района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20) Коммунальное государственное учреждение "Общая средняя школа №20 имени Амангельды" отдела развития человеческого потенциала Сарыагашского района управления образования Туркестанской области;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Коммунальное государственное учреждение "Общая средняя школа №21 имени Яссауи" отдела развития человеческого потенциала Сарыагашского района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22) Коммунальное государственное учреждение "Общая средняя школа №22 имени Елшибек батыра" отдела развития человеческого потенциала Сарыагашского района управления образования Туркестанской области;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23) Коммунальное государственное учреждение "Общая средняя школа №23 имени Г.Муратбаева" отдела развития человеческого потенциала Сарыагашского района управления образования Туркестанской области;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24) Коммунальное государственное учреждение "Общая средняя школа №24 имени Ж.Сулейменова" отдела развития человеческого потенциала Сарыагашского управления образования Туркестанской области;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Коммунальное государственное учреждение "Общая средняя школа №25 имени А.Молдагуловой" отдела развития человеческого потенциала Сарыагашского района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Коммунальное государственное учреждение "Общая средняя школа №26 имени Т.Остемирова" отдела развития человеческого потенциала Сарыагашского района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27) Коммунальное государственное учреждение "Общая средняя школа №27 имени Шакарима" отдела развития человеческого потенциала Сарыагашского района управления образования Туркестанской области;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28) Коммунальное государственное учреждение "Общая средняя школа №28 имени Абылай хана" отдела развития человеческого потенциала Сарыагашского района управления образования Туркестанской области;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29) Коммунальное государственное учреждение "Общая средняя школа №29 имени Улугбека" отдела развития человеческого потенциала Сарыагашского района управления образования Туркестанской области;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30) Коммунальное государственное учреждение "Общая средняя школа №30 имени С.Торайгырова" отдела развития человеческого потенциала Сарыагашского района управления образования Туркестанской области;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31) Коммунальное государственное учреждение "Общая средняя школа №31 имени Т.Бигельдинова" отдела развития человеческого потенциала Сарыагашского района управления образования Туркестанской области;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32) Коммунальное государственное учреждение "Общая средняя школа №32 имени К.Аманжолова" отдела развития человеческого потенциала Сарыагашского района управления образования Туркестанской области;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33) Коммунальное государственное учреждение "Общая средняя школа №33 имени Б.Момышулы" отдела развития человеческого потенциала Сарыагашского района управления образования Туркестанской области;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34) Коммунальное государственное учреждение "Общая средняя школа №34 имени Ш.Уалиханова" отдела развития человеческого потенциала Сарыагашского района управления образования Туркестанской области;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35) Коммунальное государственное учреждение "Общая средняя школа №35 имени Б.Гафурова" отдела развития человеческого потенциала Сарыагашского района управления образования Туркестанской области;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36) Коммунальное государственное учреждение "Общая средняя школа №36 имени К.Токмухамедова" отдела развития человеческого потенциала Сарыагашского района управления образования Туркестанской области;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Коммунальное государственное учреждение "Общая средняя школа №37 имени Б.Майлина" отдела развития человеческого потенциала Сарыагашского района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38) Коммунальное государственное учреждение "Общая средняя школа №38 имени М.Макатаева" отдела развития человеческого потенциала Сарыагашского района управления образования Туркестанской области;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39) Коммунальное государственное учреждение "Общая средняя школа №39 имени Т.Айбергенова" отдела развития человеческого потенциала Сарыагашского района образования управления Туркестанской области;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Коммунальное государственное учреждение "Общая средняя школа №40 имени Н.Абдирова" отдела развития человеческого потенциала Сарыагашского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41) Коммунальное государственное учреждение "Общая средняя школа №41 имени А.Асанова" отдела развития человеческого потенциала Сарыагашского района управления образования Туркестанской области;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42) Коммунальное государственное учреждение "Малокомплектная общая средняя школа №42 имени А.Жангелдина" отдела развития человеческого потенциала Сарыагашского района управления образования Туркестанской области;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43) Коммунальное государственное учреждение "Малокомплектная основная средняя школа №43 имени Аль Фараби" отдела развития человеческого потенциала Сарыагашского района управления образования Туркестанской области;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44) Коммунальное государственное учреждение "Общая средняя школа №44 имени Г.Мустафина" отдела развития человеческого потенциала Сарыагашского района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45) Коммунальное государственное учреждение "Общая средняя школа №45" отдела развития человеческого потенциала Сарыагашского района управления образования Туркестанской области;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46) Коммунальное государственное учреждение "Общая средняя школа №46 имени Т.Токтарова" отдела развития человеческого потенциала Сарыагашского района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47) Коммунальное государственное учреждение "Начальная школа №47 имени С.Кубеева" отдела развития человеческого потенциала Сарыагашского района управления образования Туркестанской области;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48) Коммунальное государственное учреждение "Общая средняя школа №48 имени И.Жансугирова" отдела развития человеческого потенциала Сарыагашского района управления образования Туркестанской области;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49) Коммунальное государственное учреждение "Общая средняя школа №49 имени М.Жумабаева" отдела развития человеческого потенциала Сарыагашского района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50) Коммунальное государственное учреждение "Общая средняя школа №50 имени Б.Омарова" отдела развития человеческого потенциала Сарыагашского района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51) Коммунальное государственное учреждение "Общая средняя школа №51 имени Т.Рыскулова" отдела развития человеческого потенциала Сарыагашского района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52) Коммунальное государственное учреждение "Общая средняя школа №52 имени М.Отемисулы" отдела развития человеческого потенциала Сарыагашского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53) Коммунальное государственное учреждение "Общая средняя школа №53 имени М.Габдулина" отдела развития человеческого потенциала Сарыагашского района управления образования Туркестанской области;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54) Коммунальное государственное учреждение "Общая средняя школа №54" отдела развития человеческого потенциала Сарыагашского района управления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55) Коммунальное государственное учреждение "Общая средняя школа №55 имени О.Жаутикова" отдела развития человеческого потенциала Сарыагашского района управления образования Туркестанской области;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56) Коммунальное государственное учреждение "Начальная школа №56" отдела развития человеческого потенциала Сарыагашского района управления образования Туркестанской области;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57) Коммунальное государственное учреждение "Общая средняя школа №57 имени С.Муканова" отдела развития человеческого потенциала Сарыагашского района управления образования Туркестанской области;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58) Коммунальное государственное учреждение "Общая средняя школа №58 имени А.Маргулана" отдела развития человеческого потенциала Сарыагашского района управления образования Туркестанской области;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59) Коммунальное государственное учреждение "Общая средняя школа №59" отдела развития человеческого потенциала Сарыагашского района управления образования Туркестанской области;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60) Коммунальное государственное учреждение "Общая средняя школа №60" отдела развития человеческого потенциала Сарыагашского района управления образования Туркестанской области;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61) Коммунальное государственное учреждение "Общая средняя школа №61" отдела развития человеческого потенциала Сарыагашского района управления образования Туркестанской области;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62) Коммунальное государственное учреждение "Начальная школа №62 имени Т.Бокина" отдела развития человеческого потенциала Сарыагашского района управления образования Туркестанской области;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63) Коммунальное государственное учреждение "Общая средняя школа №63" отдела развития человеческого потенциала Сарыагашского района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64) Коммунальное государственное учреждение "Общая средняя школа №64 имени А.Байтурсынова" отдела развития человеческого потенциала Сарыагашского района управления образования Туркестанской области;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65) Коммунальное государственное учреждение "Основная средняя школа №65" отдела развития человеческого потенциала Сарыагашского управления образования потенциала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66) Коммунальное государственное учреждение "Общая средняя школа №66 имени Толыбай батыра" отдела развития человеческого потенциала Сарыагашского района управления образования Туркестанской области;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67) Коммунальное государственное учреждение "Общая средняя школа №67 имени Т.Тажибаева" отдела развития человеческого потенциала Сарыагашского района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68) Коммунальное государственное учреждение "Общая средняя школа №68 имени Т.Оспанова" отдела развития человеческого потенциала Сарыагашского района управления образования Туркестанской области;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69) Коммунальное государственное учреждение "Общая средняя школа №69" отдела развития человеческого потенциала Сарыагашского района управления образования Туркестанской области;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70) Коммунальное государственное учреждение "Общая средняя школа №70 имени С.Байгозиева" отдела развития человеческого потенциала Сарыагашского района управления образования Туркестанской области;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71) Коммунальное государственное учреждение "Общая средняя школа №71" отдела развития человеческого потенциала Сарыагашского района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72) Коммунальное государственное учреждение "Общая средняя школа №72" отдела развития человеческого потенциала Сарыагашского района управления образования Туркестанской области;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73) Коммунальное государственное учреждение "Общая средняя школа №73" отдела развития человеческого потенциала Сарыагашского района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74) Коммунальное государственное учреждение "Общая средняя школа №74" отдела развития человеческого потенциала Сарыагашского района управления образования потенциала Туркестанской области;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75) Коммунальное государственное учреждение "Общая средняя школа №75 имени Ж.Жабаева" отдела развития человеческого потенциала Сарыагашского района управления образования Туркестанской области;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76) Коммунальное государственное учреждение "Общая средняя школа №76" отдела развития человеческого потенциала Сарыагашского района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77) Коммунальное государственное учреждение "Общая средняя школа №77" отдела развития человеческого потенциала Сарыагашского района управления образования потенциала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78) Коммунальное государственное учреждение "Общая средняя школа №78" отдела развития человеческого потенциала Сарыагашского района управления образования потенциала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79) Государственное государственное коммунальное казенное предприятие "Детская музыкальная школа №1" отдела развития человеческого потенциала Сарыагашского района управления образования Туркестанской области;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80) Государственное коммунальное казенное предприятие "Детская музыкальная школа №2" отдела развития человеческого потенциала Сарыагашского района управления образования Туркестанской области;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81) Коммунальное государственное учреждение "Детский оздоровительный центр "Балдәурен" отдела развития человеческого потенциала Сарыагашского района управления образования Туркестанской области;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82) Государственное коммунальное казенное предприятие "Детский-ясли сад №1 "Гулжан" отдела развития человеческого потенциала Сарыагашского района управления образования Туркестанской области;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83) Государственное коммунальное казенное предприятие "Детский-ясли сад №2 "Ертостик" отдела развития человеческого потенциала Сарыагашского района управления образования Туркестанской области;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84) Государственное коммунальное казенное предприятие "Детский-ясли сад №3 "Балбобек" отдела развития человеческого потенциала Сарыагашского района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85) Государственное коммунальное казенное предприятие "№4 Детский-ясли сад" отдела развития человеческого потенциала Сарыагашского района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86) Коммунальное государственное учреждение "Коррекционный санаторный ясли-сад №5" отдела развития человеческого потенциала Сарыагашского района управления образования Туркестанской области;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87) Государственное коммунальное казенное предприятие "Детский-ясли сад №6 "Балаби" отдела развития человеческого потенциала Сарыагашского района управления образования Туркестанской области;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88) Государственное коммунальное казенное предприятие "Детский-ясли сад №7 "Коктерек" отдела развития человеческого потенциала Сарыагашского района управления образования Туркестанской области;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89) Государственное коммунальное казенное предприятие "Детский-ясли сад №8 "Байтерек" отдела развития человеческого потенциала Сарыагашского района управления образования Туркестанской области;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90) Государственное коммунальное казенное предприятие "Детский-ясли сад №9 "Дархан" отдела развития человеческого потенциала Сарыагашского района управления образования Туркестанской области;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91) Государственное коммунальное казенное предприятие "Детский-ясли сад №10 "Каусар" отдела развития человеческого потенциала Сарыагашского района управления образования Туркестанской области;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92) Государственное коммунальное казенное предприятие "№11 Детский-ясли сад" отдела развития человеческого потенциала Сарыагашского управления образования Туркестанской области;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93) Государственное коммунальное казенное предприятие "Детский-ясли сад №12 "Маржан" отдела развития человеческого потенциала Сарыагашского района управления образования Туркестанской области;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94) Государственное коммунальное казенное предприятие "Детский-ясли сад №13 "Шұғыла" отдела развития человеческого потенциала Сарыагашского района управления образования Туркестанской области;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95) Государственное коммунальное казенное предприятие "Детский-ясли сад №14 "Ай-Дос" отдела развития человеческого потенциала Сарыагашского района управления образования Туркестанской области;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96) Государственное коммунальное казенное предприятие "Детский-ясли сад №15 "Айна" отдела развития человеческого потенциала Сарыагашского района управления образования Туркестанской области;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97) Государственное коммунальное казенное предприятие "Детский-ясли сад №16 "Мерей" отдела развития человеческого потенциала Сарыагашского района управления образования Туркестанской области.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