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2eca" w14:textId="fb12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Толебийского района"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Толебийского района"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Толебийского района"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Толебийского района"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Толебийский район, город Ленгер, улица Толеби, дом №235, индекс: 160100.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 (далее – Уполномоченный орган).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задачи, возложенные законодательством Республики Казахстан.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участие обучающихся в едином национальном тестировании;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дополнительного образование детей, осуществляемое на районном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обеспечение реабилитации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казенное предприятие "Ясли-детский сад "Алина"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"Ясли-детский сад "Балдаурен"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коммунальное казенное предприятие "Ясли-детский сад "Бәйшешек"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коммунальное казенное предприятие "Ясли-детский сад "Жансая"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Государственное коммунальное казенное предприятие "Ясли-детский сад "Қарлығаш"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коммунальное казенное предприятие "Ясли-детский сад "Мағжан"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Государственное коммунальное казенное предприятие "Ясли-детский сад "Балажан"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Государственное коммунальное казенное предприятие "Ясли-детский сад "Күншуақ"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Государственное коммунальное казенное предприятие "Ясли-детский сад "Аяулым"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Государственное коммунальное казенное предприятие "Ясли-детский сад "Атамекен"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Государственное коммунальное казенное предприятие "Ясли-детский сад "Балбөбек"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Государственное коммунальное казенное предприятие "Ясли-детский сад "Ақарыс"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Государственное коммунальное казенное предприятие "Ясли-детский сад "Бәйтерек"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Государственное коммунальное казенное предприятие "Детский сад "Рауан"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Государственное коммунальное казенное предприятие "Ясли-детский сад "Ақбөпе"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Государственное коммунальное казенное предприятие "Ясли-детский сад "Балаби"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Государственное коммунальное казенное предприятие "Ясли-детский сад "Гүлдер"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Государственное коммунальное казенное предприятие "Ясли-детский сад "Нұрсәт"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Государственное коммунальное казенное предприятие "Ясли-детский сад "Айым"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Государственное коммунальное казенное предприятие "Ясли-детский сад "Арай"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Государственное коммунальное казенное предприятие "Ясли-детский сад "Балауса"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Государственное коммунальное казенное предприятие "Детский сад "Болашақ"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Государственное коммунальное казенное предприятие "Ясли-детский сад "Береке"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Государственное коммунальное казенное предприятие "Ясли-детский сад "Ақбота"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Государственное коммунальное казенное предприятие "Ясли-детский сад "Бағлан"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"Малокомплектная общая средняя школа имени Абая"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учреждение "Общая средняя школа имени Садуақаса Темирбекова"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Коммунальное государственное учреждение "Общая средняя школа имени Әль-Фараби"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Коммунальное государственное учреждение "Общая средняя школа "Алатау"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Коммунальное государственное учреждение "Общая средняя школа имени Ы.Алтынсарина"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Коммунальное государственное учреждение "Общая средняя школа "Ақайдар"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учреждение "Общая средняя школа "Ақбастау"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Коммунальное государственное учреждение "Общая средняя школа имени М.Әуезова"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Коммунальное государственное учреждение "Школа-гимназия №1"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Коммунальное государственное учреждение "Общая средняя школа №2 имени Ш.Уалиханова"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Коммунальное государственное учреждение "Общая средняя школа №3 имени П.Тажибаевой"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"Общая средняя школа №4 имени Қ.Сәтбаева"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Коммунальное государственное учреждение "Школа-гимназия №5"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Коммунальное государственное учреждение "Общая средняя школа №6"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Коммунальное государственное учреждение "ІТ школа-лицей №7"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Коммунальное государственное учреждение "Общая средняя школа №8"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Коммунальное государственное учреждение "Общая средняя школа №16 имени Ш.Уәлиханова"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Коммунальное государственное учреждение "Общая средняя школа имени Б.Биболатұлы"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Коммунальное государственное учреждение "Общая средняя школа имени Қ.Байболова"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Коммунальное государственное учреждение "Общая средняя школа "Балдыберек"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Коммунальное государственное учреждение "Общая средняя школа "Диханкөл"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Коммунальное государственное учреждение "Общая средняя школа имени М.Х.Дулати"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Коммунальное государственное учреждение "Общая средняя школа имени Төлепбека Назарбекова"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Коммунальное государственное учреждение "Малокомплектная общая средняя школа "Керегетас"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Коммунальное государственное учреждение "Общая средняя школа "Қайнар"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Коммунальное государственное учреждение "Малокомплектная общая средняя школа "Қаскасу" отдела образования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Коммунальное государственное учреждение "Общая средняя школа "Қазахстан"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Коммунальное государственное учреждение "Общая средняя школа "Қаратөбе"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Коммунальное государственное учреждение "Малокомплектная общая средняя школа "Қостөбе"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Коммунальное государственное учреждение "Общая средняя школа "Майбұлақ" отдела образования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Коммунальное государственное учреждение "Общая средняя школа "Бірінші мамыр"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Коммунальное государственное учреждение "Общая средняя школа имени Қ.Мамытова"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Коммунальное государственное учреждение "Общая средняя школа "Момынай"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Коммунальное государственное учреждение "Общая средняя школа "Мәдени"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Коммунальное государственное учреждение "Общая средняя школа "Жаңажол"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Коммунальное государственное учреждение "Общая средняя школа "Жаңа-ұйым"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Коммунальное государственное учреждение "Общая средняя школа имени Б.Түлкиева"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Коммунальное государственное учреждение "Общая средняя школа "Тағайна"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Коммунальное государственное учреждение "Общая средняя школа имени Қ.Тыныбекова"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Коммунальное государственное учреждение "Общая средняя школа имени Т.Тоғысбаева"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Коммунальное государственное учреждение "Общая средняя школа "Төлеби"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Коммунальное государственное учреждение "Общая средняя школа "Нысанбек"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Коммунальное государственное учреждение "Общая средняя школа "Сарқырама"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Коммунальное государственное учреждение "Малокомплектная общая средняя школа "Ұйымшыл"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Коммунальное государственное учреждение "Общая средняя школа "Ынтымақ"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Коммунальное государственное учреждение "Общая средняя школа "Ханарық"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Коммунальное государственное учреждение "Общая средняя школа "Сұлтан рабат"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Коммунальное государственное учреждение "Общая средняя школа "Шомшақты"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Коммунальное государственное учреждение "Общая средняя школа "Жыланбұзган"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Коммунальное государственное учреждение "Основная средняя школа "Алтынбастау"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Коммунальное государственное учреждение "Малокомплектная основная средняя школа имени А.Молдагуловой"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Коммунальное государственное учреждение "Малокомплектная основная средняя школа "Біркөлік"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Коммунальное государственное учреждение "Тасарыкская специальная основная средняя школа"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Коммунальное государственное учреждение "Основная средняя школа "Қаратөбе"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Коммунальное государственное учреждение "Общая средняя школа "Жеңіс"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Коммунальное государственное учреждение "Начальная школа "Аршалы"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Коммунальное государственное учреждение "Общая средняя школа "Әңгірата"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Коммунальное государственное учреждение "Малокомплектная основная средняя школа имени Лашкар Тәжібаева"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Коммунальное государственное учреждение "Общая средняя школа "Қазығұрт"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Коммунальное государственное учреждение "Начальная школа "Қосағаш"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Коммунальное государственное учреждение "Основная средняя школа "Оңтүстік"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Коммунальное государственное учреждение "Начальная школа "Төңкеріс"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Коммунальное государственное учреждение "Малокомплектная начальная школа № 17"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Коммунальное государственное учреждение "Начальная школа "Көксайек" отдела образования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Коммунальное государственное учреждение "Общая средняя школа "Көксайек"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Коммунальное государственное учреждение "Малокомплектная начальная школа "Шұбарағаш"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Коммунальное государственное учреждение "Вечерняя школа"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Коммунальное государственное учреждение "Общая средняя школа при исправительном учреждении 167/9"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Государственное коммунальное казҰнное предприятие "Толебийская детская художественная школа"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Государственное коммунальное казҰнное предприятие "Толебийская районная детская музыкальная школа"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Государственное коммунальное казҰнное предприятие "Ленгерская городская детская музыкальная школа" отдела развития человеческого потенциала Толебийского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Государственное коммунальное казенное предприятие "Толебийский районный дом школьников" отдела развития человеческого потенциала Толебийского района управления образования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