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447f" w14:textId="cd94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Тюлькубасского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Тюлькубасского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Тюлькубасского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Тюлькубасского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Тюлькубасский район, сельский округ Майлыкент, село Турар Рыскулов, улица Т. Рыскулова, здания №201, индекс: 161300.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"Школа-лицей имени Абая"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"Общая средняя школа имени О.Агыбайулы" отдела развития человеческого потенциала Тюлькубасского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"Малокомплектная общая средняя школа "Алгабас-1"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имени Асанбая Аскарова"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имени Ы.Алтынсарина"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"Малокомплектная общая средняя школа имени Аль-Фараби"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"Общая средняя школа имени М.Ауезова"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имени Т.Аубакирова"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"Малокомплектная общая средняя школа имени М.Багисбаева"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имени А.Байтурсынова"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Коммунальное государственное учреждение "Общая средняя школа имени С.Бреусова" отдела развития человеческого потенциала Тюлькубасского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"Общая средняя школа имени Ю.Гагарина"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имени А.Гайдара"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имени Дауана"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имени Жамбыла"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"Малокомплектная общая средняя школа "Жаңаталап"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имени К.Жандарбекова"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"Жиынбай"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имени Т.Иманбекова"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имени З.Губайдуллина"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имени Сабыра Рахимова"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"Общая средняя школа имени Байырбека Садыкова"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имени М.Лермонтова"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"Школа-гимназия имени М.Ломоносова"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имени А.Молдагуловой"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имени Т.Рыскулова"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"Общая средняя школа имени А.Макаренко"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"Общая средняя школа имени Г.Муратбаева"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"Малокомплектная школа-гимназия имени Ш.Муртазы"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"Общая средняя школа имени А.Навои"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"Общая средняя школа имени А.Оразбаевой"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"Школа-лицей информационных технологий имени А.Пушкина"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имени И.Рыбалко"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"Общая средняя школа имени Б. Момышулы"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"Общая средняя школа имени С.Сейфуллина"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"Малокомплектная общая средняя школа "Сеславино"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"Общая средняя школа имени Г.Титова"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"Общая средняя школа имени Турара"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"Общая средняя школа "Түркібасы" отдела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"Малокомплектная общая средняя школа Ш.Уалиханова"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"Общая средняя школа "Урбулак"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"Общая средняя школа имени П.Шевцова"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"Малокомплектная общая средняя школа имени М.Шаханова"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"Малокомплектная общая средняя школа имени О.Кошевого"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"Общая средняя школа "Жанкент"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"Майлыкент"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"Основная средняя школа имени Амангельды"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"Малокомплектная основная средняя школа "Кабанбай"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"Малокомплектная основная средняя школа имени Н.Турсынбекова"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"Малокомплектная основная средняя школа имени М.Маметовой"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"Основная средняя школа имени Толеби"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"Малокомплектная начальная школа "Ирсу"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Коммунальное государственное учреждение "Начальная школа "Кезен"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"Малокомплектная начальная школа "Пістелі"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учреждение "Малокомплектная начальная школа "Жанзақ" отдела образования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учреждение "Малокомплектная начальная школа "Көктерек"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учреждение "Қызыл-аскер"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Коммунальное государственное учреждение "Малокомплектная начальная школа Майлыкент"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Коммунальное государственное учреждение "Малокомплектная начальная школа имени "Нурлыбая Касымбекова"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Коммунальное государственное учреждение "Малокомплектная начальная школа № 17 разъездов № 114, 115"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Коммунальное государственное учреждение "Школа заочного обучения"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Коммунальное государственное учреждение "Санаторный ясли - детский сад "Жансая"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Государственное казенное предприятие "Детская школа искусств"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Государственное казенное предприятие "Ясли - детский сад "Карлыгаш"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Государственное казенное предприятие "Ясли - детский сад "Жалын"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Государственное казенное предприятие "Ясли - детский сад "Алтын ұя"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Государственное коммунальное казенное предприятие "Ясли - детский сад "Балапан"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Государственное коммунальное казенное предприятие "Ясли - детский сад "Балауса"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Государственное коммунальное казенное предприятие "Ясли - детский сад "Нұршуак"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Государственное коммунальное казенное предприятие "Ясли - детский сад "Арайлым"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Государственное коммунальное казенное предприятие "Ясли - детский сад "Жанерке"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Государственное коммунальное казенное предприятие "Ясли - детский сад "Мерей"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Государственное коммунальное казенное предприятие "Ясли - детский сад "Аяулым"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Государственное коммунальное казенное предприятие "Ясли - детский сад "Айзере"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Государственное коммунальное казенное предприятие "Ясли - детский сад "Нұр-Бибі"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Государственное коммунальное казенное предприятие "Ясли - детский сад "Балдырган" отдела развития человеческого потенциала Тюлькубасского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Государственное коммунальное казенное предприятие "Ясли - детский сад "Таншолпан" отдела развития человеческого потенциала Тюлькубасского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