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69b4" w14:textId="7a36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города Арыс"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августа 2023 года № 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образования города Арыс" управления образования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города Арыс"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города Арыс" управления образования Туркестанской области (далее – Отдел) является государственным органом Республики Казахстан, осуществляющим руководство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учреждение,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Туркестанская область, город Арыс, ул. А. Салыкбаева, дом №22, индекс: 160100.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Отдела является акимат Туркестанской области (далее – Учредитель).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Органом управления является Управления образования Туркестанской области (далее – Уполномоченный орган).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иные задачи, возложенные законодательством Республики Казахстан.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руководителю уполномоченного органа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участие обучающихся в едином национальном тестировании;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направление средств на оказание финансовой и материальной помощи обучающимся и воспитанникам государственных организаций образования районного масштаба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районе реализующии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организацию и проведение школьных олимпиад и конкурсов научных проектов по общеобразовательным предметам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расположенных в районе;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обеспечение дополнительного образование детей, осуществляемое на районном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организация работу по переподготовки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обеспечение реабилитации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выдача разрешения на обучение в форме экстерната в организациях основного среднего, общего среднего образования, реализующих общеобразовательные учебные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работу по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назначение на должности и освобождение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задач и функций, поручений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сотрудников Отдела, а также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обязанности сотрудников Отдела, руководителей организаций, находящихся в ведении Отдела,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контракты;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 и дает указания всем сотрудникам Отдела и руководителям подведомственных организаций, обязательные к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меры вознаграждения и может налагать дисциплинарные взыскания на сотрудников Отдела 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Отдела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проявлениям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подчиненных работников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и подведомственных организаций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организации, находящихся в ведении Отдела: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"Общая средняя школа имени С.Кожанова"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"Общая средняя школа имени С.Сейфуллина"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"Общая средняя школа-гимназия имени М.Ауезова"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"Общая средняя школа имени С.Адамбекова"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"Общая средняя школа №32 имени А.Жангелдина"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"Общая средняя школа №8 имени В.Комарова"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"Общая средняя школа №11 имени Б.Момышулы"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"Общая средняя школа имени М.Шаханова"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"Общая средняя школа имени Б.Кенжебаева"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"Общая средняя школа имени С.Ерубаева"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"Общая средняя школа Жидели"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"Общая средняя школа имени А.Тлеубердина"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"Общая средняя школа имени Б.Онтаева"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"Общая средняя школа Каражантак"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"Общая средняя школа имени Ж.Ташенова"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Коммунальное государственное учреждение "Общая средняя школа Аккала"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Коммунальное государственное учреждение "Общая средняя школа имени А.Макаренко"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учреждение "Общая средняя школа имени И.Журбы"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"Общая средняя школа-интернат №1 имени Е. Молдабаева"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Коммунальное государственное учреждение "Общая средняя школа Кабылсай"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"Общая средняя школа Монтайтас"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учреждение "Общая средняя школа имени Ыбрая Алтынсарина"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Коммунальное государственное учреждение "Общая средняя школа №5 имени М.Маметовой"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Коммунальное государственное учреждение "Общая средняя школа имени Майлыкожа акына"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"Общая средняя школа имени Мухамеджана Тынышбая"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учреждение "Общая средняя школа Арыс"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Коммунальное государственное учреждение "Начальная школа №376"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Коммунальное государственное учреждение "Начальная школа №372"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Коммунальное государственное учреждение "Начальная школа №4"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Коммунальное государственное учреждение "Начальная школа имени Сагадата Нурмаганбетова"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Коммунальное государственное учреждение "Малокомплектная начальная школа Ынтымак"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Коммунальное государственное учреждение "Малокомплектная начальная школа "Тогансай"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Коммунальное государственное учреждение "Малокомплектная начальная школа "Актас"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Коммунальное государственное учреждение "Малокомплектная начальная школа "Бірлік"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Коммунальное государственное учреждение "Малокомплектная начальная школа "Талдыкудык"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Коммунальное государственное учреждение "Малокомплектная начальная школа "Енбекши"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Коммунальное государственное учреждение "Малокомплектная начальная школа "Темиржолши"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Коммунальное государственное учреждение "Школа искусств имени Ж.Байгуттиевой"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Государственное коммунальное казенное предприятие "Ясли-сад "Айголек"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Государственное коммунальное казенное предприятие "Ясли-сад №11 Арыс"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Государственное коммунальное казенное предприятие "Ясли-сад "Балдырган"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Государственное коммунальное казенное предприятие "Ясли-сад "Балапан"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Государственное коммунальное казенное предприятие "Ясли-сад "Бал алеми"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Государственное коммунальное казенное предприятие "Ясли-сад "Алтын тумар"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Государственное коммунальное казенное предприятие "Ясли-сад "Карлыгаш"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Государственное коммунальное казенное предприятие "Ясли-сад "Балбобек"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Государственное коммунальное казенное предприятие "Ясли-сад "Саяжан" отдела развития человеческого потенциала города Арыс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Государственное коммунальное казенное предприятие "Ясли-сад "Аккогершин" отдела развития человеческого потенциала города Арыс управления образования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