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0d23" w14:textId="5f40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Казыгуртского района" управления образования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августа 2023 года № 175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образования Казыгуртского района" управления образования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Казыгуртского района"</w:t>
      </w:r>
      <w:r>
        <w:br/>
      </w:r>
      <w:r>
        <w:rPr>
          <w:rFonts w:ascii="Times New Roman"/>
          <w:b/>
          <w:i w:val="false"/>
          <w:color w:val="000000"/>
        </w:rPr>
        <w:t>управления образования Туркестанской области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Казыгуртского района" управления образования Туркестанской области (далее – Отдел) является государственным органом Республики Казахстан, осуществляющим руководство в сфере образования в пределах в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учреждение,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Туркестанская область, Казыгуртский, район, сельский округ Казыгурт, село Казыгурт, ул.Д.Конаева, здания №149Д, индекс: 160300.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Отдела является акимат Туркестанской области (далее – Учредитель).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Органом управления является Управления образования Туркестанской области (далее – Уполномоченный орган).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 деятельность, то полученные доходы направляется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Отдела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образования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единой государственной политики в области образования, создание необходимых условий для получения образования и повышение их конкурентоспособности;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доступности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образованности личности и развитие одаренности;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непрерывность процесса образования, обеспечивающего преемственность его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демократический характер управления образованием, прозрачность деятельности системы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задачи, возложенные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вносить предложения руководителю уполномоченного органа по формированию единой государственной политики в области образования, созданию необходимых условий для получения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взаимодействие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выполнения функций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подписывать соглашения, иные правовые акты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ответчиком либо истцом в судебных органах по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учета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заказа и обеспечение организаций образования, реализующих общеобразовательные учебные программы основного среднего, общего среднего образования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участие обучающихся в едином национальном тестировании;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и оказание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направление средств на оказание финансовой и материальной помощи обучающимся и воспитанникам государственных организаций образования районного масштаба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ежегодно до 1 августа организация приобретение и доставку учебников и учебно-методических комплексов организациям образования, расположенным в районе реализующии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организацию и проведение школьных олимпиад и конкурсов научных проектов по общеобразовательным предметам районного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организация в порядке, установленном законодательством Республики Казахстан, медицинское обслуживание обучающихся и воспитанников организаций образования, расположенных в районе;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районах, поселках, селах,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обеспечение дополнительного образование детей, осуществляемое на районном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организация работу по переподготовки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обеспечение реабилитации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 установленном порядке государственного обеспечения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организациям дошкольного воспитания и обучения и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бесплатного и льготного питание отдельных категорий обучающихся и воспитанников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образовательного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ежегодно в установленные сроки обеспечение сбора данных статистических наблюдений в объектах информатизации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осуществление кадрового обеспечения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 разрешения на обучение в форме экстерната в организациях основного среднего, общего среднего образования, реализующих общеобразовательные учебные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материально-технической базы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бесплатного подвоза обучающихся до ближайшей школы и обратно в случае отсутствия школы в соответствующем поселке, селе,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работу по проведение ротации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назначение на должности и освобождение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полномочий, возлагаемых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Отдела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Отделом осуществляет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Отдел задач и функций, поручений руководителя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на работу и увольняет сотрудников Отдела, а также руководителей подведомственных организаций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обязанности сотрудников Отдела, руководителей организаций, находящихся в ведении Отдела,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действует без доверенности от имени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Отдела в государственных органах и других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контракты;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издает приказы и дает указания всем сотрудникам Отдела и руководителям подведомственных организаций, обязательные к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меры вознаграждения и может налагать дисциплинарные взыскания на сотрудников Отдела и руководителей подведомственных организаций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Отдела несет персональную ответственность за финансово-хозяйственную деятельность и сохранность имущества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усилению противодействия проявлениям коррупции и несет персональную ответственность за нарушения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подчиненных работников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Отдела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областной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Отдела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и подведомственных организаций осуществляются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организации, находящихся в ведении Отдела: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1)Коммунальное государственное учреждение "Начальная школа "Бакабулак"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2)Коммунальное государственное учреждение "Начальная школа "Ызабулак"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3)Коммунальное государственное учреждение "Начальная школа имени Туркеша Калкаулы"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4)Коммунальное государственное учреждение "Начальная школа "Таң"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5)Коммунальное государственное учреждение "Начальная школа имени Адихана Ахабаева"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6)Коммунальное государственное учреждение "Начальная школа "Угам"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7)Коммунальное государственное учреждение "Основная средняя школа имени Пернебая Акбарова"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8)Коммунальное государственное учреждение "Основная средняя школа "Женис"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9)Коммунальное государственное учреждение "Основная средняя школа "Шакпак"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10)Коммунальное государственное учреждение "Общая средняя школа "Дикан"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11)Коммунальное государственное учреждение "Общая средняя школа "Майбулак"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12)Коммунальное государственное учреждение "Общая средняя школа "Кызылата"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13)Коммунальное государственное учреждение "Общая средняя школа имени О.Жандосова"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14)Коммунальное государственное учреждение "Общая средняя школа "Кызылдихан"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15)Коммунальное государственное учреждение "Общая средняя школа "Зангар"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16)Коммунальное государственное учреждение "Общая средняя школа "1-Мамыр"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17)Коммунальное государственное учреждение "Основная средняя школа "Аккум"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18)Коммунальное государственное учреждение "Основная средняя школа "Талдыбулак"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19)Коммунальное государственное учреждение "Основная средняя школа имени Бибола Кудайназарова"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20)Коммунальное государственное учреждение "Школа – гимназия "Болашак"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21)Коммунальное государственное учреждение "Школа – лицей имени К.Сатпаева"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22)Коммунальное государственное учреждение "Школа – лицей имени Т.Рыскулова"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23)Коммунальное государственное учреждение "Общая средняя школа "Тилектес"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24)Коммунальное государственное учреждение "Общая средняя школа имени Сакена Сейфуллина"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25)Коммунальное государственное учреждение "Общая средняя школа имени Бауыржана Момышулы"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26)Коммунальное государственное учреждение "Общая средняя школа "Ынталы"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27)Коммунальное государственное учреждение "Общая средняя школа "Кызылсенгир"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28)Коммунальное государственное учреждение "Общая средняя школа имени Жамбыла"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29)Коммунальное государственное учреждение "Общая средняя школа имени А.С.Макаренко"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30)Коммунальное государственное учреждение "Общая средняя школа имени А.Оразбаевой"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31)Коммунальное государственное учреждение "Общая средняя школа "Кызылтан"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32)Коммунальное государственное учреждение "Общая средняя школа "Какпак"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33)Коммунальное государственное учреждение "Общая средняя школа "Акбастау"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34)Коммунальное государственное учреждение "Общая средняя школа "Ащыбулак"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35)Коммунальное государственное учреждение "Общая средняя школа "Шарбулак"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36)Коммунальное государственное учреждение "Общая средняя школа имени О.Жамалов"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37)Коммунальное государственное учреждение "Общая средняя школа "Косагаш"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38)Коммунальное государственное учреждение "Общая средняя школа "Алтынтобе" отдела образования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39)Коммунальное государственное учреждение "Общая средняя школа "Каржан"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40)Коммунальное государственное учреждение "Общая средняя школа имени А.Байтурсынова"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41)Коммунальное государственное учреждение "Общая средняя школа имени Д.А.Кунаева"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42)Коммунальное государственное учреждение "Общая средняя школа имени М.Отемисулы"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43)Коммунальное государственное учреждение "Общая средняя школа с пришкольным интернатом имени Ыбырая Алтынсарина"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44)Коммунальное государственное учреждение "Общая средняя школа "Ақжар"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45)Коммунальное государственное учреждение "Общая средняя школа "Абай"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46)Коммунальное государственное учреждение "Общая средняя школа с пришкольным интернатом имени Т.Токтарова"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47)Коммунальное государственное учреждение "Общая средняя школа "Енбек"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48)Коммунальное государственное учреждение "Общая средняя школа имени Тураб Тулы"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49)Коммунальное государственное учреждение "Общая средняя школа "Кызылдала"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50)Коммунальное государственное учреждение "Общая средняя школа имени К.Абдалиева"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51)Коммунальное государственное учреждение "Общая средняя школа имени П.Тажибаевой"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52)Коммунальное государственное учреждение "Общая средняя школа "Енбекши"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53)Коммунальное государственное учреждение "Общая средняя школа с пришкольным интернатом "Атбулак"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54)Коммунальное государственное учреждение "Общая средняя школа "Казыгурт"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55)Коммунальное государственное учреждение "Общая средняя школа "Жанатирлик"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56)Коммунальное государственное учреждение "Общая средняя школа "Амангелды"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57)Коммунальное государственное учреждение "Общая средняя школа имени Шамши Калдаякова"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58)Коммунальное государственное учреждение "Общая средняя школа имени С.Рахимова"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59)Коммунальное государственное учреждение "Общая средняя школа имени Ж.Есиркепова"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60)Коммунальное государственное учреждение "Общая средняя школа "Кокибел" отдела развития человеческого потенциала Казыгуртского района управления образования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61)Коммунальное государственное учреждение "Школа – лицей имени Елшибек батыра"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62)Коммунальное государственное учреждение "Общая средняя школа "Жылыбулак"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63)Коммунальное государственное учреждение "Общая средняя школа имени Кенена Азирбаева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64)Коммунальное государственное учреждение "Общая средняя школа "Карабастау"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65)Коммунальное государственное учреждение "Общая средняя школа имени М.Ауезова"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66)Коммунальное государственное учреждение "Общая средняя школа имени Абдукарима Бектаева"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67)Коммунальное государственное учреждение "Общая средняя школа имени К.Омиралиева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68)Коммунальное государственное учреждение "Общая средняя школа имени Абая"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69)Коммунальное государственное учреждение "Общая средняя школа имени Е.Тасанбаева"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70)Коммунальное государственное учреждение "Общая средняя школа №1"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71)Коммунальное государственное учреждение "Дворец школьников Казыгуртского района"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72)Коммунальное государственное учреждение "Детская школа искусств №1"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73)Государственное коммунальное казенное предприятие "Детский ясли - сад "Шолпан"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74)Государственное коммунальное казенное предприятие "Детский ясли - сад "Шарбулак"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75)Государственное коммунальное казенное предприятие "Детский ясли - сад "Балдырган" отдела развития человеческого потенциала Казыгуртского района управления образования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76)Государственное коммунальное казенное предприятие "Детский ясли - сад "Аққу"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77)Государственное коммунальное казенное предприятие "Детский ясли - сад "Балдаурен"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78)Государственное коммунальное казенное предприятие "Детский ясли - сад "Болашак"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79)Государственное коммунальное казенное предприятие "Детский ясли - сад "Карлыгаш"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80)Государственное коммунальное казенное предприятие "Детский ясли - сад "Жигерген" отдела развития человеческого потенциала Казыгуртского района управления образованияТуркестанской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81)Государственное коммунальное казенное предприятие "Детский ясли - сад "Балапан"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82)Государственное коммунальное казенное предприятие "Детский ясли - сад "Алтынсака"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83)Государственное коммунальное казенное предприятие "Детский ясли - сад "Балбобек"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84)Государственное коммунальное казенное предприятие "Детский ясли - сад "Каусар" отдела развития человеческого потенциала Казыгуртского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85)Государственное коммунальное казенное предприятие "Детский ясли - сад "Байтерек" отдела развития человеческого потенциала Казыгуртского района управления образования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