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9bd3" w14:textId="d369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района Сауран" управления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августа 2023 года № 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образования района Сауран" управления образования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района Сауран"</w:t>
      </w:r>
      <w:r>
        <w:br/>
      </w:r>
      <w:r>
        <w:rPr>
          <w:rFonts w:ascii="Times New Roman"/>
          <w:b/>
          <w:i w:val="false"/>
          <w:color w:val="000000"/>
        </w:rPr>
        <w:t>управления образования Туркестанской области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района Сауран" управления образования Туркестанской области (далее – Отдел) является государственным органом Республики Казахстан, осуществляющим руководство в сфере образования в пределах в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учреждение,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Туркестанская область, район Сауран, сельский округ Шорнак, село Шорнак, улица Ы. Алтынсарина, дом № 18.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Отдела является акимат Туркестанской области (далее – Учредитель).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Органом управления является Управления образования Туркестанской области (далее – Уполномоченный орган).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 деятельность, то полученные доходы направляется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Отдела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образования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государственной политики в области образования, создание необходимых условий для получения образования и повышение их конкурентоспособности;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доступности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образованности личности и развитие одаренности;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процесса образования, обеспечивающего преемственность его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демократический характер управления образованием, прозрачность деятельности системы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задачи, возложенные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вносить предложения руководителю уполномоченного органа по формированию единой государственной политики в области образования, созданию необходимых условий для получения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выполнения функций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подписывать соглашения, иные правовые акты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ответчиком либо истцом в судебных органах по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учета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заказа и обеспечение организаций образования, реализующих общеобразовательные учебные программы основного среднего, общего среднего образования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участие обучающихся в едином национальном тестировании;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и оказание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9) направление средств на оказание финансовой и материальной помощи обучающимся и воспитанникам государственных организаций образования районного масштаба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ежегодно до 1 августа организация приобретение и доставку учебников и учебно-методических комплексов организациям образования, расположенным в районе реализующии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организацию и проведение школьных олимпиад и конкурсов научных проектов по общеобразовательным предметам районного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порядке, установленном законодательством Республики Казахстан, медицинское обслуживание обучающихся и воспитанников организаций образования, расположенных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районах, поселках, селах,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дополнительного образование детей, осуществляемое на районном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работу по переподготовки кадров и повышение квалификации работников государственных организаций образования, финансируемых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реабилитации и социальную адаптацию детей и подростков с проблемами в развитии;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 установленном порядке государственного обеспечения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организациям дошкольного воспитания и обучения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бесплатного и льготного питание отдельных категорий обучающихся и воспитанников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образовательного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ежегодно в установленные сроки обеспечение сбора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осуществление кадрового обеспечения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разрешения на обучение в форме экстерната в организациях основного среднего, общего среднего образования, реализующих общеобразовательные учебные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материально-технической базы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бесплатного подвоза обучающихся до ближайшей школы и обратно в случае отсутствия школы в соответствующем поселке, селе,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работу по проведение ротации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назначение на должности и освобождение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полномочий, возлагаемых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Отдела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Отдел задач и функций, поручений руководителя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 и увольняет сотрудников Отдела, а также руководителей подведомственных организаций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обязанности сотрудников Отдела, руководителей организаций, находящихся в ведении Отдела,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без доверенности от имени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 и других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контракты;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издает приказы и дает указания всем сотрудникам Отдела и руководителям подведомственных организаций, обязательные к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меры вознаграждения и может налагать дисциплинарные взыскания на сотрудников Отдела и руководителей подведомственных организаций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Отдела несет персональную ответственность за финансово-хозяйственную деятельность и сохранность имущества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усилению противодействия проявлениям коррупции и несет персональную ответственность за нарушения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подчиненных работников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Отдела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областной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Отдела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и подведомственных организаций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организации, находящихся в ведении Отдела: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1)Коммунальное государственное учреждение "Общая средняя школа имени Әйтеке би"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2)Коммунальное государственное учреждение "Малокомплектная общая средняя школа "Қаражон"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3)Коммунальное государственное учреждение "Малокомплектная общая средняя школа имени Ы.Алтынсарина"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4)Коммунальное государственное учреждение "Общая средняя школа "Сауран"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5)Коммунальное государственное учреждение "Общая средняя школа "Бабайқорған"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6)Коммунальное государственное учреждение "Общая средняя школа имени Абая"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7)Коммунальное государственное учреждение "Малокомплектная общая средняя школа имени М.Балакаева"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8)Коммунальное государственное учреждение "Малокомплектная общая средняя школа "Серт"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9)Коммунальное государственное учреждение "Общая средняя школа имени Т.Айтжанова"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10)Коммунальное государственное учреждение "Общая средняя школа имени А.Байтұрсынұлы"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11)Коммунальное государственное учреждение "Общая средняя школа имени Ж.Ташенева"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12)Коммунальное государственное учреждение "Общая средняя школа "Аманкелді"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13)Коммунальное государственное учреждение "Общая средняя школа имени Қазыбек би"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14)Коммунальное государственное учреждение "Общая средняя школа "Туран"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15)Коммунальное государственное учреждение "Малокомплектная общая средняя школа имени С.Кожанова"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16)Коммунальное государственное учреждение "Общая средняя школа имени А.Усенова"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17)Коммунальное государственное учреждение "Общая средняя школа имени А.Югнаки"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18)Коммунальное государственное учреждение "Общая средняя школа имени М.Маметовой"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19)Коммунальное государственное учреждение "Общая средняя школа имени М.Казыбекова"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20)Коммунальное государственное учреждение "Общая средняя школа имени М.Ауэзова"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21)Коммунальное государственное учреждение "Общая средняя школа имени Төле би"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22)Коммунальное государственное учреждение "Общая средняя школа "Қосқорған"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23)Коммунальное государственное учреждение "Общая средняя школа имени Х.А.Яссави"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24)Коммунальное государственное учреждение "Общая средняя школа имени Әл-Фараби"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25)Коммунальное государственное учреждение "Общая средняя школа имени Р.Бердібай"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26)Коммунальное государственное учреждение "Общая средняя школа имени А.Молдагуловой"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27)Коммунальное государственное учреждение "Общая средняя школа имени С.Рахимова"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28)Коммунальное государственное учреждение "Общая средняя школа имени В.Вахидова"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29)Коммунальное государственное учреждение "Общая средняя школа имени У.Жанибекова"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30)Коммунальное государственное учреждение "Общая средняя школа имени Молда Мусы"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31)Коммунальное государственное учреждение "Общая средняя школа "Құмтүйін"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32)Коммунальное государственное учреждение "Общая средняя школа "Қарашық"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33)Коммунальное государственное учреждение "Малокомплектная начальная школа "Ойық"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34)Коммунальное государственное учреждение "Малокомплектная начальная школа "Шоқтас"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35)Коммунальное государственное учреждение "Малокомплектная начальная школа "Игілік"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36)Коммунальное государственное учреждение "Малокомплектная начальная школа "Шойтөбе"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37)Коммунальное государственное учреждение "Малокомплектная начальная школа "Жалаңтөс"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38)Коммунальное государственное учреждение "Малокомплектная начальная школа "Көксарай"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39)Коммунальное государственное учреждение "Общая средняя школа имени Улыкбека"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40)Коммунальное государственное учреждение "Основная средняя школа-интернат №5 имени К.Рысбекова"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41)Государственное коммунальное казенное предприятие "Ясли-сад "Алтын ұя"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42)Государственное коммунальное казенное предприятие "Ясли-сад "Бәйтерек"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43)Государственное коммунальное казенное предприятие "Ясли-сад "Құлыншақ"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44)Государственное коммунальное казенное предприятие "Ясли-сад "Алтын сақа"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45)Государственное коммунальное казенное предприятие "Ясли-сад "Қарлығаш"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46)Государственное коммунальное казенное предприятие "Ясли-детский сад "Көркем"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47)Государственное коммунальное казенное предприятие "Ясли-детский сад "Шаттық"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48)Государственное коммунальное казенное предприятие "Ясли-сад "Жауқазын"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49)Государственное коммунальное казенное предприятие "Ясли-сад "Шамшырақ"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50)Государственное коммунальное казенное предприятие "Ясли-сад "Шұғыла"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51)Государственное коммунальное казенное предприятие "Ясли-сад "Бәйшешек"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52)Государственное коммунальное казенное предприятие "Ясли-сад "Аққу"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53)Государственное коммунальное казенное предприятие "Ясли-сад "Ақ көгершін"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54)Коммунальное государственное учреждение "Общая средняя школа имени Ә. Сығай" отдела развития человеческого потенциала района Сауран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55)Коммунальное государственное учреждение "Общая средняя школа №1" отдела развития человеческого потенциала района Сауран управления образования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