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4743" w14:textId="ecf4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Отырарского района" управления образования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августа 2023 года № 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"Отдел образования Отырарского района" управления образования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Отырарского района"</w:t>
      </w:r>
      <w:r>
        <w:br/>
      </w:r>
      <w:r>
        <w:rPr>
          <w:rFonts w:ascii="Times New Roman"/>
          <w:b/>
          <w:i w:val="false"/>
          <w:color w:val="000000"/>
        </w:rPr>
        <w:t>управления образования Туркестанской области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образования Отырарского района" управления образования Туркестанской области (далее – Отдел) является государственным органом Республики Казахстан, осуществляющим руководство в сфере образования в пределах в своей компетенции.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является юридическим лицом в организационно-правовой форме государственного учреждение,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имеет право выступать стороной гражданско-правовых отношений от имени государства, если оно уполномочено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Отдела утверждаются в соответствии с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Туркестанская область, Отырарский район, сельский округ Шаульдерский, село Шаульдер, улица Уланбек Арғынбеков, дом 14, индекс: 160700.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Отдела является акимат Туркестанской области (далее – Учредитель).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Органом управления является Управления образования Туркестанской области (далее – Уполномоченный орган)7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 деятельность, то полученные доходы направляется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Отдела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образования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единой государственной политики в области образования, создание необходимых условий для получения образования и повышение их конкурентоспособности;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доступности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стимулирование образованности личности и развитие одаренности;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непрерывность процесса образования, обеспечивающего преемственность его уровней;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демократический характер управления образованием, прозрачность деятельности системы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иные задачи, возложенные законодательством Республики Казахстан.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своей компетенции вносить предложения руководителю уполномоченного органа по формированию единой государственной политики в области образования, созданию необходимых условий для получения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взаимодействие с государственными органами, иными организациями в целях получения информации, сведений от соответствующих государственных органов, организаций, предприятий для выполнения функций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подписывать соглашения, иные правовые акты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ответчиком либо истцом в судебных органах по вопросам, относящимся к компетенции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доступность и качество оказания государственных услуг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анализ и мониторинг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обязанности, предусмотренные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учета детей дошкольного и школьного возраста, их обучение до получения ими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размещение государственного образовательного заказа на дошкольное воспитание и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заказа и обеспечение организаций образования, реализующих общеобразовательные учебные программы основного среднего, общего среднего образования бланками документов государственного образца об образовании и осуществляет контроль за их использованием;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организация участие обучающихся в едином национальном тестировании;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поддержка и оказание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9) направление средств на оказание финансовой и материальной помощи обучающимся и воспитанникам государственных организаций образования районного масштаба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ежегодно до 1 августа организация приобретение и доставку учебников и учебно-методических комплексов организациям образования, расположенным в районе реализующии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организацию и проведение школьных олимпиад и конкурсов научных проектов по общеобразовательным предметам районного масштаба;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в порядке, установленном законодательством Республики Казахстан, медицинское обслуживание обучающихся и воспитанников организаций образования, расположенных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районах, поселках, селах,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обеспечение дополнительного образование детей, осуществляемое на районном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работу по переподготовки кадров и повышение квалификации работников государственных организаций образования, финансируемых за счет бюджетных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реабилитации и социальную адаптацию детей и подростков с проблемами в развитии;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в установленном порядке государственного обеспечения детей-сирот, детей, оставшихся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организациям дошкольного воспитания и обучения и семьям необходимую методическую и консультативную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бесплатного и льготного питание отдельных категорий обучающихся и воспитанников в порядке, предусмотренном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в маслихат о льготном проезде обучающихся на общественном транспорте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образовательного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ежегодно в установленные сроки обеспечение сбора данных статистических наблюдений в объектах информатизации уполномоченного органа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содействие попечительским советам;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осуществление кадрового обеспечения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выдача разрешения на обучение в форме экстерната в организациях основного среднего, общего среднего образования, реализующих общеобразовательные учебные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материально-технической базы методических кабинетов;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бесплатного подвоза обучающихся до ближайшей школы и обратно в случае отсутствия школы в соответствующем поселке, селе,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работу по проведение ротации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назначение на должности и освобождение от должностей руководителей подведомственных государственных организаций образования в порядке, определенном законодательством Республики Казахстан, а также уполномоченным органом в области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возлагаемых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Отдела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Отдел задач и функций, поручений руководителя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 и увольняет сотрудников Отдела, а также руководителей подведомственных организаций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обязанности сотрудников Отдела, руководителей организаций, находящихся в ведении Отдела,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действует без доверенности от имени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Отдела в государственных органах и других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контракты;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счета в банке;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издает приказы и дает указания всем сотрудникам Отдела и руководителям подведомственных организаций, обязательные к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меры вознаграждения и может налагать дисциплинарные взыскания на сотрудников Отдела 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руководитель Отдела несет персональную ответственность за финансово-хозяйственную деятельность и сохранность имущества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усилению противодействия проявлениям коррупции и несет персональную ответственность за нарушения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подчиненных работников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Отдела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областной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Отдела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и подведомственных организаций осуществляются в соответствии с законодательством Республики Казахстан.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организации, находящихся в ведении Отдела: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1)Коммунальное государственное учреждение "Общая средняя школа имени Ы.Алтынсарина"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Коммунальное государственное учреждение "Общая средняя школа имени Абая" отдела развития человеческого потенциала Отырарского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"Малокомплектная общая средняя школа имени С.Алиева"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"Общая средняя школа имени М.Ауезова"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"Общая средняя школа имени А.Дарибаева"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"Малокомплектная общая средняя школа имени С.Ерубаева"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"Школа–лицей имени Жамбыла"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"Общая средняя школа имени Т.Ибрагимова"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"Школа–гимназия имени Ш.Калдаякова"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"Общая средняя школа имени Сейткасыма Аширова"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"Общая средняя школа "Көкмардан"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"Малокомплектная общая средняя школа имени Гани Муратбаева"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"Общая средняя школа имени К.Мунайтпасова"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Коммунальное государственное учреждение "Общая средняя школа имени С.Муканова" отдела развития человеческого потенциала Отырарского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Коммунальное государственное учреждение "Общая средняя школа "Отырар"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Коммунальное государственное учреждение "Общая средняя школа имени С.Сейфуллина" отдела развития человеческого потенциала Отырарского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Коммунальное государственное учреждение "Общая средняя школа имени К.Сатбаева" отдела развития человеческого потенциала Отырарского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Коммунальное государственное учреждение "Общая средняя школа "Тимур"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Коммунальное государственное учреждение "Общая средняя школа имени Ш.Уалиханова"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Коммунальное государственное учреждение "Общая средняя школа имени М.Шаханова" отдела развития человеческого потенциала Отырарского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Коммунальное государственное учреждение "Малокомплектная общая средняя школа "Шеңгелді"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Коммунальное государственное учреждение "Малокомплектная общая средняя школа имени Сейтжана Куртаева"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Коммунальное государственное учреждение "Основная средняя школа имени П.Айтменова" отдела развития человеческого потенциала Отырарского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Коммунальное государственное учреждение "Малокомплектная основная средняя школа имени Жумагельды Егембердиева" отдела развития человеческого потенциала Отырарского района образования потенциала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Коммунальное государственное учреждение "Основная средняя школа имени А.Байтанаева"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Коммунальное государственное учреждение "Основная средняя школа "Ергобек"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Коммунальное государственное учреждение "Малокомплектная основная средняя школа "Сарыкол"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Коммунальное государственное учреждение "Начальная школа "Шаульдер"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Коммунальное государственное учреждение "Малокомплектная начальная школа "Арыс"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Коммунальное государственное учреждение "Малокомплектная начальная школа имени А.Байтурсынова"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Коммунальное государственное учреждение "Начальная школа имени Зияш Калауовой"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Коммунальное государственное учреждение "Малокомплектная начальная школа имени Ажимухана Касымбекова"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Коммунальное государственное учреждение "Общая средняя школа имени Рахманкул Бердибай"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Коммунальное государственное учреждение "Малокомплектная начальная школа "№3 Отрабат"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Коммунальное государственное учреждение "Малокомплектная основная средняя школа "Сырдария" отдела развития человеческого потенциала Отырарского района управления образования Туркестанской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Коммунальное государственное учреждение "Малокомплектная начальная школа "Уштам"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Коммунальное государственное учреждение "Малокомплектная начальная школа "Ызакол" отдела образования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Коммунальное государственное учреждение "Малокомплектная начальная школа "Қостүйін"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Коммунальное государственное учреждение "Малокомплектная начальная школа имени Абдоллы Жармухамедова"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Коммунальное государственное учреждение "Общий средний лицей-интернат №4 имени О.Жанибекова"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Государственного коммунального казенного предприятия "Отырарский детско-юношеский центр"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Государственного коммунального казенного предприятия "Отырарская школа искусства и музыки"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Государственного коммунального казенного предприятия "Ясли-детский сад "Балдәурен"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Государственного коммунального казенного предприятия "Ясли-детский сад "Марал"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Государственного коммунального казенного предприятия "Ясли-детский сад "Айгөлек"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Государственного коммунального казенного предприятия "Ясли-детский сад "Ақмарал"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Государственного коммунального казенного предприятия "Ясли-детский сад "Ер Төстік"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Государственного коммунального казенного предприятия "Ясли-детский сад "Хадиша ана"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Государственного коммунального казенного предприятия "Ясли-детский сад "Балбұлақ"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Государственного коммунального казенного предприятия "Ясли-детский сад "Алпамыс"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Государственного коммунального казенного предприятия "Ясли-детский сад "Ақбол"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Государственного казенного предприятия "Детский сад "Тәушен-Ана"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Государственного коммунального казенного предприятия "Детский сад "Бали би"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Государственного коммунального казенного предприятия "Детский сад "Тойлыкүл-Ана"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Государственного коммунального казенного предприятия "Детский сад "Балапан"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Государственного коммунального казенного предприятия "Детский сад "Қатира-Ана"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Государственного коммунального казенного предприятия "Детский сад "Балғын" отдела развития человеческого потенциала Отырарского района управления образования потенциала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Государственного коммунального казенного предприятия "Детский сад "Болашақ"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Государственного коммунального казенного предприятия "Детский сад "Сымбат"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Государственного коммунального казенного предприятия "Детский сад "Зүбайра-ана"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Государственного коммунального казенного предприятия "Детский сад "Балдырған-1"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Государственного коммунального казенного предприятия "Детский сад "Бөбек" отдела развития человеческого потенциала Отырарского района управления образования Туркестанской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Государственного коммунального казенного предприятия "Детский сад "Әсел" отдела развития человеческого потенциала Отырарского района управления образования Туркестанской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