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4e97" w14:textId="c764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размещения двух новых ниток магистрального газопровода акционерному обществу "Интергаз Центральная 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15 сентября 2023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на основании постановления акимата Сарыагашского района от 29 декабря 2022 года № 402 "Интергаз Орталық Азия" акционерлік қоғамына қауымдық сервитут белгілеудің кейбір мәселелері туралы",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акционерному обществу "Интергаз Центральная Азия" на земельные участки без изъятия у собственников и землепользователей земель для размещения двух новых ниток магистрального газопровода сроком на 4 года 9 месяцев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"Интергаз Центральная Азия" не позднее чем в месячный срок после завершения работ обеспечить проведение работ по рекультивации нарушенных земель и соблюдения экологических требований по охране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земельных отношений акимата Туркестанской области"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Кенжеханулы 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земель по установлению публичного сервитута для размещения двух новых ниток магистрального газопровода акционерному обществу "Интергаз Центральная Азия" в Сарыагашском районе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действия сервитута,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собственности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Абдираманулы Акылбек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"Ж.Сулейменова"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192960071255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животноводческого комплекса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Абдиева Тартулысулу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1929600 7247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0.7367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Урисбаев Рахат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0.7599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 Амирбек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Анламасова Гульжан Бактияровна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Кадырбаев Полат Рахматуллаевич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0.8589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 Аскар Талипбай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0.5858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"Бес Қара"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ведение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"Сарыағаш жер сиы"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192960071347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0.8385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"Аққұм"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Кубеев Канат Мухтарович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0.5157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собственность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Снабаев Мырзахмет Спавекович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0.7937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собственность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"Мр и 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3,7417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собственность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"Жантас немересі"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"Салтанат"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 - исследовательский Институт плодоводства и виноградарства"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научно-опытных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0.5836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Тулеметов Бейбит Бахитжанович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Ахмедов Алим Алимусаевич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Агаев Миргасан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Агаев Мирхусеин Миргардироглы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Исмиев Шамсаддин Кулгасанович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Исмиев Акиф Кульгасанович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Исмиев Низами Кульгасанович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19296016682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Тулеметов Бауржан Оразович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19296016667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0.3105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Жанабаев Рахманберди Асенович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Тагиев Машалла Ахиевич Тагиев Ариф Ахиевич Тагиев Срапил Ахиевич Тагиев Валит Ахиевич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1.6481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общее совместное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 Сарыагашского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19296016858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общего 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 Сарыагашского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19296016849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общего 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Дербисекского сельского округа Сарыагашского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19296016838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общего 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 - исследовательский Институт плодоводства и виноградарства"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19296076012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научно-опытных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Акбердиев Букейхан Арипханович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19296076031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1.6004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Абдукадыров Адильбек Ермекбаевич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19296076063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Досанбекова Карима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19296076140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Полатбек Орынбекович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19296076142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Джуланов Барат Эралиевич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19296076030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0.0641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собственность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"Ынтымақ Бес-Арыс"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19296076158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Фархат Карабаевич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19296076182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"Комитет автомобильных дорог Министерства по Инвестициям и Развитию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19296109004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автомобильных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Жемисти, кварт. 109. уч. 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0.4817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пассажирского транспорта и автомобильных дорог Сарыагашского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19296109409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существующий автодорогу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Жемисти, кварт. 1097. уч. 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"Казводхоз"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19296111185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магистрального канала Ханым и водоохранной зоны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кварт., уч. 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0.1310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"Сарыағаш ауданы су шаруашылығы" отдела предпринимательства и сельского хозяйства Сарыагашского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19296111218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существующий сбросной коллектор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кварт., уч. 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0.0604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"Сарыағаш ауданы су шаруашылығы" отдела предпринимательства и сельского хозяйства Сарыагашского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существующий сбросной коллектор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кварт., уч. 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"Сарыағаш ауданы су шаруашылығы" отдела предпринимательства и сельского хозяйства Сарыагашского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19296111284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существующий канал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кварт., уч. 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"Сарыағаш ауданы су шаруашылығы" отдела предпринимательства и сельского хозяйства Сарыагашского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19296111345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существующий каналов и сбросной арыки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кварт., уч. 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0.1150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(kazakhstan electricity grid operating)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19296114002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существующие линии электропередач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кварт., уч. 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(kazakhstan electricity grid operating)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19296114005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существующие линии электропередач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кварт., уч. 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"Онтустик Жарық Транзит"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19296114041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существующие линии электропередач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кварт., уч. 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"Онтустик жарыќ"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19296114063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существующие линии электропередач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кварт., уч. 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возмездное долгосрочное землепользование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