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0880" w14:textId="ba80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Туркестанской области от 12 июня 2023 года № 114 "Об утверждении регламента личного приема физических лиц и представителей юридических лиц должностными лицами аппарата акима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сентября 2023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Туркестанской области от 12 июня 2023 года № 114 "Об утверждении регламента личного приема физических лиц и представителей юридических лиц должностными лицами аппарата акима Туркестанской области"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личного приема физических лиц и представителей юридических лиц должностными лицами аппарата акима Туркестанской области"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Личный прием физических лиц и представителей юридических лиц (далее – прием) осуществляется в общественной приемной аппарата акима Туркестанской области (далее – общественная приемная), а также в центре приема граждан следующими должностными лицами: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акимом области 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аппарата акима области 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руководителями структурных подразделений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иными работниками аппарата акима области, уполномоченными на осуществление приема";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 центре приема граждан осуществляется прием физических лиц и представителей юридических лиц по вопросам, входящим в компетенцию акимата Туркестанской области, в порядке, установленном настоящим регламентом";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приема физических лиц и представителей юридических лиц в аппарате акима области, а также в центре приема граждан";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Запись на прием ведут работники, ответственные за организацию приема, ежедневно в рабочие дни в рабочее время с перерывом на обед, на основании электронного документа с веб-портала "электронное правительство" либо информационной аналитической системы "Электронные обращения", обращений в бумажном формате, в том числе поступающих нарочно либо в устной форме, изложенной работнику общественной приемной или центра приема граждан, а также заявок, поступивших в сall-центры общественной приемной.";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Прием в общественной приемной и центре приема граждан лицами, указанными в пункте 2 настоящего регламента, проводится не реже одного раза в месяц согласно утвержденному акимом Туркестанской области графику по форме согласно приложению к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Графики приема с указанием фамилии, имени и отчества (при его наличии) должностного лица, дней приема вывешиваются в помещениях общественных приемных, в центре приема граждан на государственном и русском языках, в доступных для общего обозрения местах, а также размещаются на официальном сайте акимата Туркестанской области.";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Казахстан, регулирующими отношения в области защиты государственных секретов.";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день приема в общественной приемной и центре приема граждан могут привлекаться юридические консультанты, психологи и социальные работники (возможно привлечение волонтеров только на дни приема), помогающие оформить (в случае необходимости) дополнительные заявления и другие сопутствующие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приема соответствующими сотрудниками Аппарата акима области и центра приема граждан, обеспечивается участие представителей других заинтересованных органов, если поднимаемый вопрос касается их компетенции.";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Все поступившие обращения о записи на прием регистрируются работниками общественной приемной и центра приема граждан в электронной системе документооборота либо информационной аналитической системе "Электронные обращения" в день их поступления и направляются на предварительное рассмотрение ответственному работнику, осуществляющему контроль за рассмотрением обращений (далее – ответственный работник).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Ответственный работник с участием аппарата акима области и центра приема граждан за 5 (пять) рабочих дней до начала приема, после сбора и анализа материалов готовит справочную информацию на имя акима области с предложением о назначении даты приема или отказе.";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Ответственный работник общественной приемной и центра приема граждан распределяет списки в утвержденный график приема в порядке очередности.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срок не позднее 15 (пятнадцать) рабочих дней с момента регистрации обращения ответственный работник общественной приемной и центра приема граждан направляет ответ заявителю с указанием даты и времени приема.";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Требования уполномоченных работников общественной приемной и центра приема граждан о предоставлении материалов, необходимых для организации приема должностными лицами и их заместителями, анализа и обобщения практики проведения приема, являются обязательными для исполнения структурными подразделениями аппарата акима области, аппарата акима районов и городов областного значения, исполнительных органов, финансируемых из областного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Сотрудники общественной приемной и центра приема граждан на регулярной основе должны осуществлять мониторинг уровня удовлетворенности заявителей, проводить посредством телефонной связи выборочный опрос заявителей, получивших консультации и отказавшихся от записи на личный прием.";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бесперебойную работу сall-центров, работающих в рамках общественных приемных, центра приема граждан, в том числе в случае принятия ограничительных мер, связанных с введением режимов чрезвычайного положения, чрезвычайной ситуации, карантинных мер эпидемиологического характера, техногенных аварий и иных катастроф, несущих угрозу жизни и здоровью населения.";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 результатах работы общественных приемных и центра приема граждан необходимо на регулярной основе (не реже одного раза в квартал) информировать Аппарат Правительства Республики Казахстан.".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приема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Сатыбалды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граждан руководством акимата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государственного органа,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