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9958" w14:textId="ea09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Туркестанской области от 13 июня 2022 года № 127 "Об утверждении Положения о государственном учреждении "Управление природных ресурсов и регулирования природопользования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27 сентября 2023 года №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13 июля 2022 года № 127 "Об утверждении Положения государственного учреждения" Управление природных ресурсов и регулирования природопользования Туркестанской области"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Туркестанской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 дополнить подпунктами 37-1), 38-1), 39-1), 40-1), 41-1), 42-1), 43-1)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разрабатывают и реализуют планы мероприятий в области охраны, защиты, восстановления и использования растительного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организуют деятельность в области охраны, защиты, восстановления и использования растительного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39-1) обеспечивают содержание зеленых насаждений, расположенных на землях общего пользования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40-1) разрабатывают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принимают решения об установлении ограничения (приостановление) права пользования дикорастущими растениями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42-1) обеспечивают доступ физическим и юридическим лицам к информации в области охраны, защиты, восстановления и использования растительного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43-1) разработка и подготовка материалов в акимат области для представления на утверждение в областной маслихат Правил создания, содержания и защиты зеленых насаждений".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Туркестанской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настоящего постановления обеспечить его размещение на интернет - ресурсе акимата Туркестанской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Кенжеханулы 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