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73a6" w14:textId="07b7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акимата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12 октября 2023 года № 227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июня 2023 года № 123 "Об утверждении Типовых регламентов акиматов области (города республиканского значения, столицы) и района (города областного значения)",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Регламент акимата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Алимкулова Е.А.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акимата Туркестанской области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(далее – Закон) и устанавливает порядок подготовки и проведения заседаний акимата области, подготовки и оформления проектов актов акимата и акима области (далее – аким), а также организацию исполнения законодательных актов, актов и поручений Президента, Правительства, Премьер-Министра Республики Казахстан, акимата и акима.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Акимат Туркестанской области (далее – акимат) входит в единую систему исполнительных органов Республики Казахстан,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Состав акимата формируется акимом из заместителей акима, руководителя аппарата акима, первых руководителей исполнительных органов, финансируемых из областного бюджета.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акимата определяется акимом и согласовывается решением сессии областного маслихата.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Деятельность акимата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Законом, иными нормативными правовыми актами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Информационно-аналитическое, организационно-правовое и материально-техническое обеспечение деятельности акимата и акима осуществляет аппарат акима области (далее – аппарат).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Ведение делопроизводства акимата и обработка корреспонденции, поступающей в акимат, возлагается на аппарат и осуществляется в порядке, разрабатываемом в соответствии с требованиями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нормативных правовых актов и утверждаемом распоряжением акима.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отсутствия замечаний и предложений по поднимаемому вопросу к поручениям акима, а также к запросу государственных органов, информация об отсутствии замечаний или предложений направляется только через официальную электронную почту или иным способом, не противоречащим законодательству, в том числе с использованием возможности системы электронного документооборота без официального направления письма.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проектов постановлений акимата, решений и распоряжений акима.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Планирование работы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Ежеквартальный перечень вопросов для рассмотрения на заседаниях акимата составляется аппаратом по предложению членов акимата по согласованию с курирующим заместителем акима или руководителем аппарата.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вопросов, планируемых к рассмотрению на заседаниях акимата, утверждается руководителем аппарата не позднее 20 (двадцать) числа месяца, предшествующего планируемому кварталу по согласованию с акимом.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перечень рассылается членам акимата, а также, в случае необходимости, акимам городов, районов и другим должностным лицам.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исключении запланированного вопроса из перечня или перенос его рассмотрения на другой срок принимается руководителем аппарата по согласованию с акимом на основании записки соответствующего члена акимата с указанием уважительных причин, внесенной не позднее 5 (пять) рабочих дней до даты проведения заседания.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указанном решении информируются заинтересованные в силу своей компетенции исполнительные органы, территориальные подразделения центральных государственных органов и иные должностные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повторного снятия и/или переноса срока рассмотрения одного и того же вопроса, обеспечивают заместители акима и руководитель аппарата.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и проведение заседаний акимата области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Заседания акимата проводятся посредством видеоконференцсвязи, а также в очном или смешанном форматах не реже одного раза в месяц и созываются руководителем аппарата.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Внеочередные заседания созываются по инициативе акима или лица, исполняющего обязанности акима.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заседаниях акимата председательствует аким, а в его отсутствие – лицо, исполняющее обязанности акима.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Заседания акимата являются открытыми и ведутся на казахском и (или) русском языках.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отдельные вопросы могут рассматриваться на закрытых заседаниях.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Заседание акимата считается правомочным, если в нем принимает участие не менее двух третей членов акимата.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вопроса на заседании акимата принимается постановление.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Постановления принимаются большинством голосов присутствующих членов акимата.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заседаниях акимата могут присутствовать депутаты палат Парламента Республики Казахстан, маслихата, акимы районов, городов, руководители территориальных подразделений центральных государственных органов и иные должностные лица, которым такое право предоставлено законами, актами Президента и Правительства.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Подготовленные к рассмотрению на заседании материалы на казахском и русском языках вносятся в аппарат за 5 (пять) рабочих дней до заседания и включают: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справки, информационные сведения и материалы объемом не более 5 (пять) страниц;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проекты постановлений и протокольного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сравнительные таблицы, презентации (цветные слайды объемом не более 10 (десять) мегабайт и размером шрифта не менее 20, соответствующие формату отображения визуальной информации 16:9);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информационные (аналитические) доклады (продолжительностью не более 7-10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список участников;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другие материалы по вопросам, рассматриваемым на заседании акимата.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к заседанию вносятся в электронном виде, за исключением документов, содержащих служебную информацию ограниченного распространения или государственные секреты, которые вносятся с соблюдением требований режима секретности и ограничения допуска на заседания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приглашенных в заседании обеспечивается аппаратом.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Приглашенное лицо обеспечивает подтверждение и (или) участие на заседании (совещаниях), организованном (организованных) аппаратом.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случаях, по поручению акима или лица, исполняющего обязанности акима, когда вносится изменение в запланированный вопрос и заседание проводится во внеочередном порядке, материалы могут вноситься в аппарат в день его проведения и доводиться до участников заседания непосредственно на заседании.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материалов и качество их подготовки обеспечивает член акимата, к компетенции которого относится рассматриваемый вопрос.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Аппарат составляет проект повестки дня заседания и после согласования с акимом либо лицом, его замещающим, в электронном виде рассылает его и соответствующие материалы членам акимата и приглашенным, а при необходимости и другим должностным лицам за 3 (три) рабочих дня до заседания, согласно утвержденному руководителем аппарата указателю рассылки.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несвоевременного, а также некачественного представления материалов к заседанию, курирующим заместителем акима или руководителем аппарата принимается решение о снятии с рассмотрения запланированного вопроса или переносе его рассмотрения на другой срок, и докладывается об этом акиму или лицу, его замещающему.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и качественное представление материалов обеспечивается первыми руководителями соответствующих органов и курирующими заместителями акима и (или) руководителем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заседания акимата по поручению акима в экстренном порядке, материалы по рассматриваемым вопросам могут вноситься в аппарат в день его проведения.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Подписанный акимом или лицом, исполняющим обязанности акима, и зарегистрированный аппаратом протокол заседания в течение 3 (три) рабочих дней направляется в электронном виде для исполнения исполнительным органам, территориальным подразделениям центральных государственных органов и организациям, которым в протоколе даны соответствующие поручения.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Органы и организации, которым было дано поручение, представители которых присутствовали на заседании, приступают к исполнению поручений незамедлительно после заседания, не дожидаясь поступления к ним подписанного протокола заседания.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Подготовка и оформление проектов актов акимата и акима области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Предложения в адрес акимата или акима для принятия ими соответствующего решения вносятся исполнительными органами: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случае, если решение вопроса входит в компетенцию акимата или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возникновении разногласий между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случае, если решение вопроса требует координации деятельности местных исполнительных органов и территориальных подразделений центральных государственных органов.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Подготовка проектов постановлений акимата, решений и распоряжений акима (далее – проекты) осуществляется аппаратом и местными исполнительными органами в соответствии с 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и настоящим Регламентом.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разработки, согласования, государственной регистрации проектов нормативных правовых постановлений акимата, нормативных правовых решений акима осуществляется в соответствии с Правилами разработки, согласования, государственной регистрации нормативных правовых актов,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(далее – Правила).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разрабатываются исполнительными органами, финансируемыми из областного бюджета, в соответствии с их компетенцией, установленной законодательством Республики Казахстан, по своей инициативе или по поручениям вышестоящих государственных органов и должностных лиц, если иное не установлено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могут быть разработаны аппаратом по поручению акима.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Подготовка проектов распоряжений акима с приложением необходимых материалов осуществляется в электронном формате для решения вопросов административно-распорядительного, оперативного и индивидуального характера.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распоряжений согласовываются с заинтересованными исполнительными органами, финансируемыми из областного бюджета, территориальными подразделениями центральных государственных органов и должностными лицами в течение 3 (три)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проекта распоряжения на согласование, исполнительные органы и должностные лица рассматривают одновременно, без предварительного визирования проекта распоряжения другими заинтересованными органами, а также не отказывают в согласовании по другим формальным признакам.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проект распоряжения находится на согласовании более 3 (три) рабочих дней или срока, установленного акимом, то такой проект считается по умолчанию "согласованным".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распоряжений, содержащие служебную информацию ограниченного распространения или сведения, составляющие государственные секреты, согласовываются в бумажном виде.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исполнительного органа обеспечивает разработку и представление проектов в аппарат в установленные Правилами сроки, а также аутентичность текстов проектов на казахском и русском языках.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Проекты согласовываются: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заинтересованными, в силу их компетенции, исполнительными органами, территориальными подразделениями центральных государственных органов, при этом, такая заинтересованность в согласовании проекта устанавливается исходя из предмета рассматриваемых вопросов;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соответствующим исполнительным органом, финансируемым из областного бюджета, в области финансов – по вопросам финансовой целесообразности и обеспеченности проекта финансированием;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соответствующим исполнительным органом, финансируемым из областного бюджета, в области экономики – по вопросам экономической целесообразности и соответствия планам и программам экономического и социального развития страны и региона.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Разработчик проекта направляет на согласование проект заинтересованным исполнительным органам, территориальным подразделениям государственных органов и организациям.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проекта на согласование исполнительному органу, территориальному подразделению государственных органов и организации не допускается требовать предварительного согласования проекта другими заинтересованными органами и организациями, а также отказывать в согласовании по другим формальным признакам.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проект находится на согласовании в органе или организации более установленного срока, и ответ по нему не представлен, то такой проект считается по умолчанию "согласованным".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Разработчик проекта одновременно в проекте предусматривает нормы по приведению постановлений акимата и/или решений и распоряжений акима в соответствие с принимаемым актом и/или предусматривает поручение о соответствующем их приведении с установлением конкретных сроков.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Согласование проектов у заместителей акима и руководителя аппарата осуществляется в соответствии с распределением обязанностей.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Постановления акимата, решения и распоряжения акима рассылаются в электронном виде аппаратом в соответствии с утвержденной руководителем аппарата рассылкой.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 акимата и акима, подлежащие регистрации в органах юстиции, рассылаются адресатам после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Своевременный выпуск и рассылку документов адресатам обеспечивает аппарат.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Замена ранее разосланных экземпляров постановлений акимата, решений и распоряжений акима при технических ошибках производится только с разрешения руководителя аппарата. В этом случае, первоначально разосланные документы отзываются аппаратом.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Учет, систематизация и ведение контрольных экземпляров, принятых акиматом и акимом актов, внесение в них всех текущих изменений и дополнений осуществляется аппаратом.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Разработчик в течение 7 (семь) рабочих дней со дня получения постановления акимата или решения акима, касающихся прав, свобод и обязанностей граждан или затрагивающих интересы субъектов предпринимательства, размещает на своем интернет-ресурсе пресс-релиз на казахском и русском языках, а в случае необходимости и на иных языках, который содержит информацию о конкретных целях, социально-экономических и (или) правовых последствиях, а также предполагаемой эффективности постановления акимата или решения акима.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Организация исполнения законодательных актов, актов и поручений Президента, Правительства, Премьер-Министра Республики Казахстан, акимата и акима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Организация исполнения законодательных актов, актов Президента, Правительства, Премьер-Министра Республики Казахстан, акимата и акима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апреля 2010 года № 976 "Об утверждении Правил подготовки и реализации послания, работы с актами и поручениями Президента Республики Казахстан и осуществления контроля за их исполнением, проведения мониторинга нормативных правовых указов", настоящим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 законодательством Республики Казахстан.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 контроль ставят законодательные акты, акты и поручения Президента Республики, Правительства, Премьер-Министра Республики, акимата, акима и иные поручения государственных органов и должностных лиц в пределах своей компетенции.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Первые руководители исполнительных органов обеспечивают своевременное и качественное исполнение законодательных актов, актов и поручений Президента Республики, Правительства, Премьер-Министра Республики, акимата и акима, которые направляются для исполнения.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поручении акима и его заместителей устанавливаются сроки исполнения документов. В случае не установления сроков, определяется месячный срок исполнения, исчисляемый со дня поступления документа, а при наличии грифа "срочно" – десятидневный срок.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Если поручение не исполняется в установленный срок, то первый руководитель органа, ответственного за исполнение поручения (либо лицо, исполняющее его обязанности), не позднее 1 (один) рабочего дня до указанного срока сообщает о причинах задержки и в установленном порядке ходатайствует о продлении срока его исполнения. Продление срока исполнения поручения допускается не более двух раз.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Обеспечение деятельности по контролю за сроками исполнения законодательных актов, актов и поручений Президента Республики, Правительства, Премьер-Министра Республики, акимата и акима осуществляется аппаратом в порядке, определяемом акимом.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Аппарат, регулярно информируя акима о ходе выполнения законодательных актов, актов и поручений Президента Республики, Правительства, Премьер-Министра Республики, акимата и акима, обеспечивает деятельность акима по контролю за их исполнением.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акима, руководитель аппарата по фактам грубых нарушений установленного порядка исполнения законодательных актов, актов и поручений Президента Республики, Правительства, Премьер-Министра Республики, акимата и акима могут вносить предложения по привлечению виновных должностных лиц к дисциплинарной ответственности.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Аким, заместители акима, руководитель аппарата обеспечивают реализацию государственной политики в отраслях экономики и выполнение задач, поставленных Президентом Республики Казахстан, Правительством Республики Казахстан, Премьер-Министром Республики Казахстан, в пределах области.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Члены акимата по согласованию с акимом или лицом, исполняющим обязанности акима, самостоятельно участвуют от имени акимата в совещаниях центральных государственных органов, за исключением совещаний с участием Президента Республики Казахстан, Председателя Сената Парламента Республики Казахстан, Председателя Мажилиса Парламента Республики Казахстан, Премьер-Министра Республики Казахстан, Руководителя Администрации Президента Республики Казахстан, заместителей Премьер-Министра Республики Казахстан, заместителей Руководителя Администрации Президента Республики Казахстан.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