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8ef4" w14:textId="db88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15 августа 2023 года № 157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19 декабря 2023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15 августа 2023 года № 157 "Об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2023-2024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количество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обучение одного специалиста в месяц,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обучение одного специалиста в месяц в зоне экологического предкризисного состояния,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и методика начального обучения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Народное художественное творчество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 управления и архивоведение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обработывающие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Лабораторная технология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автоматизированных систем производства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встраиваемые системы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 (по отраслям и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75093,7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Гидротехническая мелиорация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рыбаловное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Плодоовощеводство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перевозок и управление движением на автомобильном транспорте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