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278ab" w14:textId="2d278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государственному учреждению "Управление энергетики и жилищно-коммунального хозяйства" Туркестанской области на земельный участок с правом ограниченного целевого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Арыс Туркестанской области от 17 марта 2023 года № 121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местном государственном управлении и самоуправлении в Республике Казахстан", заявлением Государственного учреждения "Управление энергетики и жилищно-коммунального хозяйства" Туркестанской области, заключением земельной комиссии города Арыс от 27 января 2023 года № 4 и в соответствии с приказом Государственного учреждения "Отдел земельных отношений" города Арыс от 10 февраля 2023 года № 66 "Об утверждении землеустроительного проекта по формированию земельных участков", акимат города Арыс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"Управление энергетики и жилищно-коммунального хозяйства" Туркестанской области публичный сервитут в аренду на короткий срок 5 /пять/ лет без изъятия земельных участков у землепользователей на праве ограниченного целевого пользования земельный участок площадью 2862,0 квадратных метров для электросетей и столбов на территории Кожатогайского сельского округа города Арыс.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Исполнение настоящего постановления возложить на руководителя государственного учреждения "Отдел земельных отношений" города Арыс Д. Сералиева.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Е. Куандыка.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Г.Курманбекова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