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5319" w14:textId="4b45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 маслихата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16 июня 2023 года № 5/31-VІІІ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8 февраля 2023 года № 34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31890)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 маслихата города Арыс.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18 марта 2022 года № 21/103-VІІ "О внесении изменений в решение Арысского городского маслихата от 29 марта 2018 года № 20/145-VІ "Об утверждении Методики оценки деятельности административных государственных служащих корпуса "Б" аппарата Арысского городского маслихата".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 № 5/31-VІІІ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 маслихата города Арыс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маслихата города Арыс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 – служащие корпуса "Б") аппарат маслихата города Арыс.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– руководитель аппарата маслихата города Арыс, административный государственный служащий корпуса "Б" категорий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12) действует до 31.08.2023 решением Арысского городского маслихата Туркестанской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Арысского городского маслихата Туркестанской области от 21.07.2023 </w:t>
      </w:r>
      <w:r>
        <w:rPr>
          <w:rFonts w:ascii="Times New Roman"/>
          <w:b w:val="false"/>
          <w:i w:val="false"/>
          <w:color w:val="00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а бумажных носителях, либо в информационных системах, функционирующих в государственных органах.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Арысского городского маслихата Туркестанской области от 21.07.2023 </w:t>
      </w:r>
      <w:r>
        <w:rPr>
          <w:rFonts w:ascii="Times New Roman"/>
          <w:b w:val="false"/>
          <w:i w:val="false"/>
          <w:color w:val="00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действует до 31.08.2023 решением Арысского городского маслихата Туркестанской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Арысского городского маслихата Туркестанской области от 21.07.2023 </w:t>
      </w:r>
      <w:r>
        <w:rPr>
          <w:rFonts w:ascii="Times New Roman"/>
          <w:b w:val="false"/>
          <w:i w:val="false"/>
          <w:color w:val="00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Результаты оценки выставляются по следующей градации: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эффективно",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надлежащим образом",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удовлетворительно",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Арысского городского маслихата Туркестанской области от 21.07.2023 </w:t>
      </w:r>
      <w:r>
        <w:rPr>
          <w:rFonts w:ascii="Times New Roman"/>
          <w:b w:val="false"/>
          <w:i w:val="false"/>
          <w:color w:val="00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ответственный специалист за службой управления персоналом на которое возложено исполнение обязанностей специалистам в том числе посредством информационной системы.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ответственный специалист за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специалист, на которого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Арысского городского маслихата Туркестанской области от 21.07.2023 </w:t>
      </w:r>
      <w:r>
        <w:rPr>
          <w:rFonts w:ascii="Times New Roman"/>
          <w:b w:val="false"/>
          <w:i w:val="false"/>
          <w:color w:val="00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ответственный специалист за службой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ответственный специалист за службой управления персоналом при содействии всех заинтересованных лиц и сторон.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Ответственный специалист за службой управления персоналом обеспечивают: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ответственный специалист за службой управления персоналом и участникам калибровочных сессий.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 /государственного органа по достижению КЦИ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/государственного органа осуществляется на основе оценки достижения КЦИ.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ответственный специалист за службой управления персоналом в индивидуальном плане работы руководителя структурного подразделения 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ответственный специалист за службой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 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ответственный специалист за службой управления персоналом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 либо на повышение эффективности деятельности государственного органа.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ответственный специалист за службой управления персоналом, уведомляет руководителя структурного подразделения 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ответственный специалист за службой управления персоналом.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ответственный специалист за службой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ответственный специалист за службой управления персоналом.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ответственный специалист за службой управления персоналом,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Ответственный специалист за службой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тематики семинаров повышения квалификации и дисциплин курсов переподготовки ответственный специалист за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Ответственный специалист за службой управления персоналом организовывает деятельность калибровочной сессии.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Ответственный специалист за службой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Глава 6 действует до 31.08.2023 решением Арысского городского маслихата Туркестанской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в соответствии с решением Арысского городского маслихата Туркестанской области от 21.07.2023 </w:t>
      </w:r>
      <w:r>
        <w:rPr>
          <w:rFonts w:ascii="Times New Roman"/>
          <w:b w:val="false"/>
          <w:i w:val="false"/>
          <w:color w:val="ff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председателя маслихата.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главный специалист, на которого возложено исполнение обязанностей службы управления персоналом. Секретарь Комиссии не принимает участие в голосовании.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Главный специалист, на которого возложено исполнение обязанностей службы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Главный специалист, на которого возложено исполнение обязанностей службы управления персоналом предоставляет на заседание Комиссии следующие документы: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Главный специалист, на которого возложено исполнение обязанностей службы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9 действует до 31.08.2023 решением Арысского городского маслихата Туркестанской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маслихата города Арыс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приложением 9 в соответствии с решением Арысского городского маслихата Туркестанской области от 21.07.2023 </w:t>
      </w:r>
      <w:r>
        <w:rPr>
          <w:rFonts w:ascii="Times New Roman"/>
          <w:b w:val="false"/>
          <w:i w:val="false"/>
          <w:color w:val="ff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председателя маслихата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     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                 дата________________________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____________________                 подпись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10 действует до 31.08.2023 решением Арысского городского маслихата Туркестанской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маслихата города Арыс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приложением 10 в соответствии с решением Арысского городского маслихата Туркестанской области от 21.07.2023 </w:t>
      </w:r>
      <w:r>
        <w:rPr>
          <w:rFonts w:ascii="Times New Roman"/>
          <w:b w:val="false"/>
          <w:i w:val="false"/>
          <w:color w:val="ff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 (выполняет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эффективно,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надлежащим образом, выполняет функциональные обязанности удовлетворительно,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      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              дата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     подпись 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11 действует до 31.08.2023 решением Арысского городского маслихата Туркестанской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маслихата города Арыс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приложением 11 в соответствии с решением Арысского городского маслихата Туркестанской области от 21.07.2023 </w:t>
      </w:r>
      <w:r>
        <w:rPr>
          <w:rFonts w:ascii="Times New Roman"/>
          <w:b w:val="false"/>
          <w:i w:val="false"/>
          <w:color w:val="ff0000"/>
          <w:sz w:val="28"/>
        </w:rPr>
        <w:t>№ 6/39-VІІІ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Проверено: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