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2db7" w14:textId="c3a2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Арыс от 16 июня 2023 года № 5/31-VIII "Об утверждении методики оценки деятельности административных государственных служащих корпуса "Б" аппарата маслихата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21 июля 2023 года № 6/39-VІІІ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города Арыс от 16 июня 2023 года № 5/31-VIII "Об утверждении медодики оценки деятельности административных государственных служащих корпуса "Б" аппарата маслихата города Арыс"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– руководитель аппарата маслихата города Арыс, административный государственный служащий корпуса "Б" категорий Е-2;";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специалист, на которого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председателя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главный специалист, на которого возложено исполнение обязанностей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специалист, на которого возложено исполнение обязанностей службы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специалист, на которого возложено исполнение обязанностей службы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Главный специалист, на которого возложено исполнение обязанностей службы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6 Методики, а также приложения 9, 10 и 11 Методики действуют до 31 августа 2023 года.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маслихата города Арыс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председателя маслихата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                 дата________________________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____________________                 подпись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маслихата города Арыс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 (выполняет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эффективно,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надлежащим образом, выполняет функциональные обязанности удовлетворительно,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     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              дата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маслихата города Арыс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Проверено: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