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498a" w14:textId="60b4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села, микрорайона, улицы, многоквартирного жилого дома для участия в сходе местного сообщества сельских округов города Арыс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 ноября 2023 года № 9/57-VІІІ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(зарегистрировано в Министерстве юстиции Республики Казахстан под № 32894),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сельских округов города Арыс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села, улицы, многоквартирного жилого дома для участия в сходе местного сообщества сельских округов города Арыс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 № 9/57-VІІІ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сельских округов города Арыс Туркестанской области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сельских округов города Арыс Туркестанской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(зарегистрировано в Министерстве юстиции Республики Казахстан под № 32894) и устанавливают порядок проведения раздельных сходов местного сообщества жителей сельских округов города Арыс Туркестанской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сельских округов созывается и организуется проведение раздельного схода местного сообщества в пределах сел.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города Арыс.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 для регистрации.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 № 9/57-VІІІ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села, улицы, многоквартирного жилого дома для участия в сходе местного сообщества в сельских округов города Арыс Туркестанской области Сельский округ Акдала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Г.Муратбаева, Ж.Сейтбекова, №1, №2, Байтерек, Сеним, Тауелсиздик, Абай, Т.Турегелдиев, Парасат села Акдала сельского округа Акдала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С.Сейфуллина, К.Омарова, Астана, Нурлы, №5, №6, Корикти, Бастау, Акниет села Акдала сельского округа Акдала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Амангелди, С.Ерубаева, М.Макатаева, И.Байзакова, Б.Онтаева села Акдала сельского округа Акдала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населенного пункта П.Арапов сельского округа Акдала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округ Байыркум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Ш.Жумабекова, Т.Тажибаева, Казыбек би, А.Байбашева, Астана, Сарыарык, Желтоксан, А.Байтурсынова, С.Адамбекова села Байыркум сельского округа Байыркум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С.Тургынбаева, Айтеке би, Б.Майлин, Ы.Алтынсарин, С.Сейфуллин, М.Дулатова, Толе би, М.Жумабаева, Абылайхан, Сырдария, Кенжебай баба, Сулимарык, Абай села Байыркум сельского округа Байыркум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Кокжиде сельского округа Байыркум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Жосалы сельского округа Байыркум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округ Дермене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Дермене сельского округа Дермене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Саналы сельского округа Дермене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Каражантак сельского округа Дермене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Темиржолши сельского округа Дермене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Орманды сельского округа Дермене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Кызылкопир сельского округа Дермене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округ Жидели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Жидели сельского округа Жидели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Аккала сельского округа Жидели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округ Кожатогай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Кожатогай сельского округа Кожатогай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Байтогай сельского округа Кожатогай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Шогирли сельского округа Кожатогай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Булак сельского округа Кожатогай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Дарбаза сельского округа Кожатогай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округ Монтайтас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Монтайтас сельского округа Монтайтас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Атамекен сельского округа Монтайтас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Шагыр сельского округа Монтайтас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Кабылсай сельского округа Монтайтас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Бакырша сельского округа Монтайтас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Тогансай сельского округа Монтайтас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разъезд №42 сельского округа Монтайтас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Актас сельского округа Монтайтас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