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afdc6" w14:textId="45afd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2023 год по городу Кентау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8 августа 2023 года № 29.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иностранцев", Кентауский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по 31 декабря 2023 года включительно – 0 (ноль) процентов от стоимости пребывания.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Кентауского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