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5dad" w14:textId="6b65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на договорной основе для проведения встреч кандидатов с избирателями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23 февраля 2023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28 сентября 1995 года "О выборах в Республике Казахстан" акимат города Кентау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 договорной основе помещения для встреч кандидатов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встреч кандидатов с избирателями, устанавливаемых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школы-гимназии №1 имени Ы.Алтынсарина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Аль-Фараби №90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колледжа 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Ерубаева №15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школы-гимназии №14 имени Аль-Фараби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Куралбаева №83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школы-лицея №16 имени Ю.Гагарина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Панфилова №50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школы-лицея №19 имени А.Молдагуловой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Сейфуллина №168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общей средней школы №24 имени Т.Рыскулова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Алтынсарина №15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общей средней школы 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Ромаха №48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молодежных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Аблайхана №10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общей средней школы имени Карнак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село Карнак, улица Туркестанская №65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общей средней школы Торткуль 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село Карнак, населенный пункт Кусшыата, улица Сатпаева №2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культуры имени Ш.Калдаякова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С.Байтерекова №2Б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Кентауского дома школьников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ул. Б.Момышулы, № 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общей средней школы №7 имени Ж.Жабаева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село Ащысай, улица Кулымбетова №45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общей средней школы №9 имени С.Кожанова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село Баялдыр, улица Чехова №19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общей средней школы №6 имени А.С.Пушкина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село Кантаги, улица Рыскулбекова №3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школы-лицея имени Кашгари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село Карнак, улица Ш.Канайулы №1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