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ba62" w14:textId="73ab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Ащысай города Кентау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27 декабря 2023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2023 года № 70 "О городском бюджете на 2024-2026 годы",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Ащысай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69 525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размер субвенций, передаваемых из городского бюджета в бюджет село Ащысай в сумме 66 396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Ащысай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Ащысай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Ащысай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