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5eb03" w14:textId="2a5eb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акима города Туркестан и исполнительных органов финансируемых из городского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Туркестан Туркестанской области от 1 июля 2023 года № 238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13, (зарегистрированного в Реестре государственной регистрации нормативных правовых актов за № 16299) акимат города Туркестан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Методику оценки деятельности административных государственных служащих корпуса "Б" аппарата акима города Туркестан и исполнительных органов финансируемых из городского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постановлении акимата города Туркестан от 23 апреля 2018 года </w:t>
      </w:r>
      <w:r>
        <w:rPr>
          <w:rFonts w:ascii="Times New Roman"/>
          <w:b w:val="false"/>
          <w:i w:val="false"/>
          <w:color w:val="000000"/>
          <w:sz w:val="28"/>
        </w:rPr>
        <w:t>№ 623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утверждении методики оценки деятельности административных государственных служащих исполнительных органов финансируемых из городского бюджета и административных государственных служащих аппарата акима Толебийского района корпуса "Б" (зарегистрировано Департаментом юстиции Южно-Казахстанской области 18 мая 2018 года № 4605) и </w:t>
      </w:r>
      <w:r>
        <w:rPr>
          <w:rFonts w:ascii="Times New Roman"/>
          <w:b w:val="false"/>
          <w:i w:val="false"/>
          <w:color w:val="000000"/>
          <w:sz w:val="28"/>
        </w:rPr>
        <w:t>№ 1762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26 октября 2023 года "О внесении изменений в постановление акимата города Туркестан от 23 апреля 2018 года № 623 "Об утверждении Методики оценки деятельности административных государственных служащих исполнительных органов финансируемых из городского бюджета и административных государственных служащих аппарата акима города Туркестан корпуса "Б" 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временно исполняющего обязанности руководителя аппарата акима города С.Тулегенову.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Н.Турашбеков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Туркестан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oт " 01 " июля 2023 года № 238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акима города Туркестан и исполнительных органов финансируемых из городского бюджета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аппарата акима города Туркестан и исполнительных органов финансируемых из городского бюджета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 определяет порядок оценки деятельности административных государственных служащих корпуса "Б" (далее – служащие корпуса "Б").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оценки деятельности административных государственных служащих корпуса "Б" аппарата акима города Туркестан и исполнительных органов финансируемых из городского бюджета утверждается с акимом города Туркестан.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Основные понятия, используемые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Е-1, Е-2, E-R-1; (Заместители городского акима, руководитель аппарата городского акима, руководители самостоятельных отделов и акимы сельских округов поселков),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оцениваемое лицо – руководитель структурного подразделения/ государственного органа или служащий корпуса "Б";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оцениваемый период – период оценки результатов работы государственного служащего. 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 Итоговая оценка по КЦИ и ранжированию складывается из средней оценки служащего корпуса "Б" за отчетные кварталы. 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пунктом 5 сроки.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Оценка служащих, уволенных из государственного органа до окончания оцениваемого периода, проводится без их участия в установленные пунктом 5 сроки.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выставляются по следующей градации: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оценки по методу 360 являются основанием для принятия решений по обучению служащего. 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Разногласия, связанные с процедурой оценки, рассматриваются службой управления персоналом при содействии всех заинтересованных лиц и сторон.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Оценивающее лицо обеспечивает: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своевременную постановку, согласование и утверждение КЦИ;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участие в калибровочных сессиях и в решении спорных вопросов по оценке оцениваемых лиц, в случае их возникновения в процессе оценки. 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Оцениваемое лицо обеспечивает: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1)проведение регулярного мониторинга степени выполнения им КЦИ/поставленных задач;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2)проведение своевременной самооценки в рамках оценки его деятельности по методу 360;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3)участие во встречах с руководителем по обсуждению результатов оценки деятельности. 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Руководители службы управления персоналом обеспечивают: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проведение своевременного анализа и согласование КЦИ;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проведение калибровочной сессии, включая подготовку информации по каждому работнику в рамках подготовки к калибровочным сессиям;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 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26"/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 государственного органа по достижению КЦИ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структурного подразделения/ государственного органа осуществляется на основе оценки достижения КЦИ.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 государственного органа осуществляется оценивающим лицом в сроки, установленные в пункте 5.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5 настоящей Методики. 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 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КЦИ должны иметь количественные и качественные индикаторы измеримости достижения целей и быть: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конкретными (точно определяется результат с указанием ожидаемого положительного изменения, который необходимо достичь);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измеримыми (определяются конкретные критерии для измерения достижения КЦИ);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достижимыми (КЦИ определяются с учетом имеющихся ресурсов, полномочий и ограничений);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ограниченными во времени (определяется срок достижения КЦИ в течение оцениваемого периода);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 27.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осуществляется по методу ранжирования. 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 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 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Оценивающему лицу оценочный лист направляется информационной системой, либо в случае ее отсутствия службой управления персоналом.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 </w:t>
      </w:r>
    </w:p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Start w:name="z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44"/>
    <w:bookmarkStart w:name="z4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Служба управления персоналом организовывает деятельность калибровочной сессии.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аппарата акима города Туркестан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исполнительных органов финансируемых из городского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 </w:t>
      </w:r>
      <w:r>
        <w:br/>
      </w:r>
      <w:r>
        <w:rPr>
          <w:rFonts w:ascii="Times New Roman"/>
          <w:b/>
          <w:i w:val="false"/>
          <w:color w:val="000000"/>
        </w:rPr>
        <w:t>(государственного органа) _________________________________________________ год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структурного подразделения служащего: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Примечание: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 города Туркестан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городского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 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(Ф.И.О., должность оцениваемого лица) 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Итоговая оценка: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функциональные обязанности надлежащим образом, выполняет функциональные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удовлетворительно, выполняет функциональные обязанности 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Оцениваемое лицо                                   Оценивающее лицо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           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инициалы)                                         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дата ________________________________      дата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подпись_____________________________      подпись______________________________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 города Туркестан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городского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Таблица определения допустимой оценки в зависимости от процента реализации ключевого целевого индикатора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индикатора. При этом в допустимом диапазоне оценивающее лицо выставляет оценку по своему усмотрению.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 города Туркестан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городского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Оценочный лист по методу ранжирования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подразделения/государственного органа)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целях оценки деятельности административных государственных служащих корпуса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"Б" (далее – оценка) предлагаем Вам оценить своих коллег методом ранжирования по 5-балльной шкале.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разделить на количество оцениваемых параметров.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выполняет функциональные обязанности надлежащим образом, выполняет функциональные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обязанности удовлетворительно, выполняет функциональные обязанности 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 города Туркестан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городского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  <w:r>
        <w:br/>
      </w:r>
      <w:r>
        <w:rPr>
          <w:rFonts w:ascii="Times New Roman"/>
          <w:b/>
          <w:i w:val="false"/>
          <w:color w:val="000000"/>
        </w:rPr>
        <w:t xml:space="preserve">Ф.И.О. руководителя структурного подразделения 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"Б" (далее – оценка) предлагаем Вам оценить своих коллег методом 360.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метод 360 – метод оценки, направленный на выявление наличия 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оцениваемого лица требуемых компетенций путем опроса круга лиц из рабочего окружения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графе ответы необходимо указать один из предложенных вариантов ответа (компетенция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проявляется, компетенция проявляется редко, компетенция проявляется примерно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половине случаев, компетенция проявляется в большинстве случаев, компетенция проявляется всегда).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Оценки необходимо выставлять объективно, без личных симпатий/антипатий. Анонимность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конфиденциальность гарантируется.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Анкету необходимо заполнить сразу же от начала до конца, не отвлекаясь. Так, Вы сможете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 города Туркестан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городского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  <w:r>
        <w:br/>
      </w:r>
      <w:r>
        <w:rPr>
          <w:rFonts w:ascii="Times New Roman"/>
          <w:b/>
          <w:i w:val="false"/>
          <w:color w:val="000000"/>
        </w:rPr>
        <w:t xml:space="preserve">Ф.И.О. оцениваемого служащего 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"Б" (далее – оценка) предлагаем Вам оценить своих коллег методом 360 градусов.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метод 360 – метод оценки, направленный на выявление наличия 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Данный метод поможет Вашему коллеге лучше понять свои сильные и слабые стороны,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увидеть потенциал дальнейшего роста и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графе ответы необходимо указать один из предложенных вариантов ответа (компетенция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проявляется, компетенция проявляется редко, компетенция проявляется примерно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половине случаев, компетенция проявляется в большинстве случаев, компетенция проявляется всегда).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Оценки необходимо выставлять объективно, без личных симпатий/антипатий.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Анонимность и конфиденциальность гарантируется.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Анкету необходимо заполнить сразу же от начала до конца, не отвлекаясь.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баллов и деления на количество ответов респондентов по каждой компетенции.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 города Туркестан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городского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руководителей структурных подразделений)</w:t>
      </w:r>
      <w:r>
        <w:br/>
      </w:r>
      <w:r>
        <w:rPr>
          <w:rFonts w:ascii="Times New Roman"/>
          <w:b/>
          <w:i w:val="false"/>
          <w:color w:val="000000"/>
        </w:rPr>
        <w:t>Ф.И.О. руководителя структурного подразделения 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Расчет средних итоговых результатов оценки по каждой компетенции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осуществляется в автоматическом режиме путем суммирования баллов каждого респондента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деления на количество респондентов (кроме самооценки).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Результаты оценки: 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 города Туркестан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городского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  <w:r>
        <w:br/>
      </w:r>
      <w:r>
        <w:rPr>
          <w:rFonts w:ascii="Times New Roman"/>
          <w:b/>
          <w:i w:val="false"/>
          <w:color w:val="000000"/>
        </w:rPr>
        <w:t>Ф.И.О. оцениваемого служащего 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автоматическом режиме путем суммирования баллов каждого респондента и деление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респондентов (кроме самооценки).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