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d4dd4" w14:textId="dad4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постановления акимата города Туркестан за № 286 от 20 февраль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Туркестанской области от 16 августа 2023 года № 297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города Туркестан ПОСТАНОВИЛ: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утраченным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Туркестан № 286 от 20 февраль 2020 года "Об установлении квоты рабочих мест для инвалидов".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Исполнение настоящего постановления возложить на государственное учреждение "Отдела занятости и социальных программ" акимата города Туркестан.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Туркестан Е. Кузембаева.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