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ff6ae" w14:textId="7fff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23 декабря 2022 года № 24/232-VІІ "О городском бюджете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21 декабря 2023 года № 11/48-VIII.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"О городском бюджете на 2023-2025 годы" от 23 декабря 2022 года №24/232-VІІ (зарегистрированного в Реестре государственной регистрации нормативных правовых актов под №176223, опубликованного в эталонном контрольном банке нормативных правовых актов Республики Казахстан в электронном виде 29 декабря 2022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Туркестан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98 354 913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19 443 090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279 135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13 114 648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65 518 040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90 875 555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287 157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287 157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7 192 201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- 7 192 201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3 700 000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11 000 000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107 799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№11/48-VIІI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№24/232-VII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98 354 913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19 443 090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7 610 718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5 565 718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4 257 658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4 257 658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1 097 319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4 079 026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4 012 849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1 737 368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1 737 368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13 114 648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12 688 266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12 688 266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65 518 040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65 518 040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65 518 040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90 875 555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1 335 724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1 218 647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1 142 954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5 310 615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1 631 819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1 631 819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1 631 819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3 349 570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3 349 570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871 411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1 624 863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55 309 217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17 548 260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1 646 439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1 646 439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13 643 299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3 989 190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7 833 309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2 135 062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915 331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17 290 596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3 598 569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13 692 027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1 065 476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12 186 405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20 470 361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20 470 361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18 820 361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2 899 495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653 508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582 701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680 671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680 671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1 066 818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1 066 818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20 804 239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15 088 055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15 088 055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3 132 092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9 873 083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5 716 184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5 716 184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5 653 994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694 414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объектов кондоминиумов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7 192 201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-7 192 201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