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a7e1" w14:textId="9f7a7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района, сельских округов и исполнительных органов финансируемых из Байдибекского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Туркестанской области от 4 января 2023 года № 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(зарегистрированного в Реестре государственной регистрации нормативных правовых актов за № 16299), акимат района Байдибек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аппарата акима района, сельских округов и исполнительных органов финансируемых из Байдибекского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Байдибек А.Накыпбекову.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Е.Шарипбеков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января 2023 года № 01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Байдибекского района корпуса "Б"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Байдибекского района Туркестанской области от 10.05.2023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аппарата акима района, села, сельских округов и исполнительных органов финансируемых из Байдибекского районного бюджета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аппарата акима района, села, сельских округов и исполнительных органов финансируемых из Байдибекского районного бюджета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руководители структурных подразделений-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4"/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села,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 _________________________________________________ год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района, села,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и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 (Ф.И.О., должность оцениваемого лица) _________________________________________________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Итоговая оценка: _______________________________ сумма оценок по КЦИ деленная на количество КЦИ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Оцениваемое лицо                              Оценивающее лицо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   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                                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дата _____________________________    дата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___________________________   подпись 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села,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села,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оцениваемого служащего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оценивающего служащего (руководителя структурного подразделения/государственного органа)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 Оценки необходимо выставлять объективно, без личных симпатий/антипатий.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Для расчета средней итоговой оценки необходимо сумму выставленных оценок разделить на количество оцениваемых параметров.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 Результат оценки служащему выставляется исходя из средней итоговой оценки 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села,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 Ф.И.О. руководителя структурного подразделения _____________________________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 Данный метод поможет Вашему коллеге лучше понять свои сильные и слабые стороны, увидеть потенциал дальнейшего роста и развития.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 Оценки необходимо выставлять объективно, без личных симпатий/антипатий. Анонимность и конфиденциальность гарантируется.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графе ответы указывается один из предложенных вариантов ответа: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села,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  <w:r>
        <w:br/>
      </w:r>
      <w:r>
        <w:rPr>
          <w:rFonts w:ascii="Times New Roman"/>
          <w:b/>
          <w:i w:val="false"/>
          <w:color w:val="000000"/>
        </w:rPr>
        <w:t>Ф.И.О. оцениваемого служащего 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 Данный метод поможет Вашему коллеге лучше понять свои сильные и слабые стороны, увидеть потенциал дальнейшего роста и развития.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 Оценки необходимо выставлять объективно, без личных симпатий/антипатий. Анонимность и конфиденциальность гарантируется.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графе ответы указывается один из предложенных вариантов ответа: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района, села,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и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руководителя структурного подразделения 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района, села,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и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 Результаты оценки: 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